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2e26" w14:textId="32c2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и о признании утратившим силу приказа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декабря 2023 года № 173. Зарегистрирован в Министерстве юстиции Республики Казахстан 22 декабря 2023 года № 33791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учетной документации, используемые в амбулаторно - поликлинических организациях, утвержденные приложением 3 к указанному приказу: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формой № 052-2/у "Паспорт здоровья ребенка"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 № 173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052-2/у "Паспорт здоровья ребенка"</w:t>
      </w:r>
    </w:p>
    <w:bookmarkEnd w:id="12"/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(или адрес организации интернатного типа)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законных представителях: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Поликлиника прикрепления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 крови ______________ Резус-фактор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Инвалидность (да/нет) _______________ группа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Состоит ли ребенок на диспансерном учете (да/нет)___________________________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 (код МКБ-10)*___________________________________________________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взятия на диспансерный учет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*За исключением диагнозов B20-B24, F00-F99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Характеристика организаций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интернатного типа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Анамнестические сведения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Аллергоанамнез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(есть/нет)______________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аллергии*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возраста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установления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Вид аллергии: вакцинальная, лекарственная, аллергические заболевания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Перенесенные детские инфекционные заболевания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(А, В, С, 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Сведения о госпитализации (включая травмы, операции)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какого числа до какого числа)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(код МКБ-10)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Сведения о санаторно-курортном (и приравненном к нему) лечении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(код МКБ-10)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Климатическая зона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6. Сведения о временной нетрудоспособности за последний календарный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справки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(код МКБ-10)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выдавшая справку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врача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наличии профилактических прививок по форме № 065/у "Карта профилактических прививок"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Данные профилактических медицинских осмотров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под № № 21820)).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Сведения о профилактических осмотрах за последний календарный год*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профилактических осмотрах за последний календарный год на текущий возраст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Заключительный диагноз (в том числе основной и сопутствующие заболевания)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здоровья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группа для занятий физической культурой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отсутствии сведений об актуальных проведенных профилактических осмотрах рекомендуется обратиться в поликлинику по месту прикрепления ребенка.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8. Сведения о направлении в психолого-медико-педагогическую консультацию (далее – ПМПК) *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в ПМПК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(код МКБ-10)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прохождении ПМПК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наличии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