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7a80c" w14:textId="987a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назначения, осуществления, приостановления, возобновления и прекращения выплаты специального профессионального государственного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декабря 2023 года № 521. Зарегистрирован в Министерстве юстиции Республики Казахстан 26 декабря 2023 года № 33801.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01.01.2024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назначения, осуществления, приостановления, возобновления и прекращения выплаты специального профессионального государственного пособия.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2024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521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назначения, осуществления, приостановления, возобновления и прекращения выплаты специального профессионального государственного пособия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назначения, осуществления, приостановления, возобновления и прекращения выплаты специального профессионального государственного пособия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195-2 Социального кодекса Республики Казахстан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назначения, осуществления, приостановления, возобновления и прекращения выплаты специального профессионального государственного пособия.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специальное профессиональное государственное пособие (далее – пособие) – денежные выплаты лицам, занятым на работах с вредными условиями труда, профессии которых предусмотрены перечнем производств, работ, профессий работников, утвержденным уполномоченным государственным органом, при наступлении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195-1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автоматизированная информационная система "Е-макет" (далее – АИС "Е-макет") – автоматизированная информационная система "Электронное назначение пенсионных выплат и пособий";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Единая система учета трудовых договоров (далее – ЕСУТД) - информационная система, предназначенная для автоматизации учета трудовых договоров, трудовой деятельности и численности работников.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получатель пособия (далее – получатель) – физическое лицо, которому назначено специальное профессиональное государственное пособие;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уполномоченная организация по выдаче пенсий и пособий (далее – БВУ) – банки второго уровня, организации, имеющие лицензии уполномоченного органа по регулированию, контролю и надзору финансового рынка и финансовых организаций на соответствующие виды банковских операций, территориальные подразделения акционерного общества "Казпочта";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государственный орган по назначению пенсий и пособий (услугодатель) (далее – уполномоченный орган по назначению пособия) – территориальное подразделение ведомства уполномоченного государственного органа;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отделения Государственной корпорации – городские, районные отделения Государственной корпорации;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филиалы Государственной корпорации – областные, городов Астана, Алматы и Шымкент филиалы Государственной корпорации;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автоматизированная информационная система "ЦБД" (далее – ЦБД) автоматизированная информационная система "Централизованная база данных выплат пенсий и пособий" – централизованная база данных уполномоченного государственного органа для осуществления видов выплат на условиях, установленных Кодексом;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заявитель – физическое лицо, обращающееся за назначением специального профессионального государственного пособия;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автоматизированная информационная система "Организация обработки платежей" (далее – АИС "ООП") – автоматизированная информационная система "Организация обработки платежей".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cервис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электронный макет дела (далее – ЭМД) – электронный макет дела получателя пособия, формируемый Государственной корпорацией в АИС "Е-макет";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информационный портал "Электронная биржа труда" (далее - ЭБТ) - объект информатизации, представляющий собой единую цифровую платформу занятости для соискателей и работодателей, обеспечивающую поиск работы и содействие в подборе персонала, оказание услуг в сфере занятости в электронном и проактивном формате, в соответствии с Кодексом.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 течение трех рабочих дней с даты утверждения или изменения настоящих Правил актуализирует информацию о порядке оказания государственной услуги и направляет ее в Единый контакт-центр, уполномоченный орган по назначению пособия, Государственную корпорацию и оператору информационно-коммуникационной инфраструктуры "электронного Правительства".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обращения за назначением пособия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Обращение за назначением пособия,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195-1 Кодекса, осуществляется в любое время после возникновения права на пособие, через: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проактивную услугу.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может одновременно с пособием обратиться за назначением пенсионной выплаты, сформированной за счет обязательных профессиональных пенсионных взносов из Единого накопительного пенсионного фонда.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назначения пособия недееспособным, ограниченно дееспособным или нуждающимся в опеке или попечительстве лицам, заявление и необходимые документы, подаются их законными представителями.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Заявление для назначения пособия третьими лицами подается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Лица, имеющие право на получение пособия, представляют в Государственную корпорацию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документ, удостоверяющий личность в соответствии с подпунктами 1) –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документах, удостоверяющих личность".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Специалист Государственной корпорации, принимающий документы, формирует запросы в соответствующие информационные системы (далее – ИС) через шлюз "электронного правительства":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удостоверяющим личность заявителя и подтверждающим регистрацию по постоянному месту жительства;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ИС "Е-Попечительство" – по документам об установлении опеки (попечительства);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ЕСУТД - для уточнения сведений о прекращении трудовой деятельности работника, занятого на работах с вредными условиями труда, или о переводе на другую работу, исключающую воздействие вредных факторов;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АИС "Организация обработки платежей" – для установления периода осуществления уплаты обязательных профессиональных пенсионных взносов в единый накопительный пенсионный фонд и при отсутствии сведении в ЕСУТД - для установления факта прекращения уплаты обязательных профессиональных пенсионных взносов;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АИС "Е-макет" - для уточнения сведений о наличии у заявителя факта назначения или подачи заявления на назначение пенсионных выплат по возрасту и пособия;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БВУ – для получения сведений о наличии банковского счета.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Заявление, поданное на бумажном носителе, подписывается заявителем. Полученные сведения из ИС прилагаются к заявлению.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(отсутствии) сведений в ИС к заявлению прилагаются соответствующие документы.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основных требований к оказанию государственной услуги регламентирован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перечня основных требований к оказанию государственной услуги.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Документы предоставляются в подлинниках, кроме случаев, когда копии документов засвидетельствованы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нотариате", сканируются специалистом Государственной корпорации и возвращаются заявителю.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Государственной корпорации, принимающий заявление, проверяет полноту представленного пакета документов для назначения пособия, а также сведения, полученные из ИС государственных органов и (или) организаций, обеспечивает качество сканирования и соответствие электронных копий документов оригиналам.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Специалистом Государственной корпорации, принявшим заявление, заявителю вручается расписка о принятии документов.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195-4 Кодекса, заявителю выдается расписка об отказе в приеме заявления на назначение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Заявление о назначении пособия в отделении Государственной корпорации регистрируется в электронном журнале регистрации заявлений (заявок) граждан о назначении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Проактивная услуга предоставляется при возникновении у лица права на назначение пособия,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195-1 Кодекса, при регистрации телефонного номера абонентского устройства сотовой связи заявителя на портале.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заявления при назначении пособия через проактивую услугу не требуется.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После поступления сведений из ЕСУТД о прекращении трудового договора либо об изменениях условий трудового договора, АИС "Е-макет" автоматически осуществляет проверку на подтверждение факта назначения, выплаты или подачи заявления на назначение пенсионных выплат по возрасту или пособия, а также на соответствие условиям </w:t>
      </w:r>
      <w:r>
        <w:rPr>
          <w:rFonts w:ascii="Times New Roman"/>
          <w:b w:val="false"/>
          <w:i w:val="false"/>
          <w:color w:val="000000"/>
          <w:sz w:val="28"/>
        </w:rPr>
        <w:t>статьи 195-1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Кодекса Республики Казахстан для назначения пособия, и формирует запросы в соответствующие ИС и (или) организации через шлюз "электронного правительства":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ИС Государственная база данных "Физические лица" – по документам, удостоверяющим личность заявителя и подтверждающим регистрацию по постоянному месту жительства;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АИС "ООП" – для установления периода осуществления уплаты обязательных профессиональных пенсионных взносов в единый накопительный пенсионный фонд;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Базу мобильных граждан (далее – БМГ) – для подтверждения сведений о регистрации телефонного номера абонентского устройства сотовой связи услугополучателя на портале.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из ИС сведений, подтверждающих факт назначения, выплаты или подачи заявления на назначение пенсионных выплат по возрасту или пособия, процесс оказания проактивной услуги завершается и направляется информация с указанием причины в ЭБТ для уведомления работодателя и работника в личном кабинете.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Посредством АИС "Е-макет" в автоматизированном режиме инициируется сообщение заявителю на номер его абонентского устройства сотовой связи о возможности получения пособия, принятия обязательств и условий, предусмотренных в бланке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выбора банковского счета из предложенного списка БВУ, с которыми реализована интеграция с АИС "Е-макет".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согласия на получение проактивной услуги и принятия обязательств заявитель выбирает банковский счет из предложенного списка БВУ и отправляет ответное сообщение, набрав комбинацию цифр, предлагаемых АИС "Е-макет".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отсутствии ответа заявителя в течение трех календарных дней АИС "Е-макет" направляет заявителю: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объектов информатизации БВУ PUSH уведомление о праве на пособие и предоставления согласия для осуществления пособия;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единый контакт центр по вопросам социально-трудовой сферы уведомление о праве на пособие и предоставления ответа на полученное sms-сообщение;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с указанием причины в ЭБТ для уведомления работодателя и работника в личном кабинете.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получении ответного сообщения с согласием на оказание проактивной услуги происходит автоматическая регистрация заявки в электронном журнале регистрации заявлений (заявок) граждан на назначение пособия в АИС "Е-макет".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Поступившие заявления о назначении пособия, в том числе электронные, регистрируются в день поступления в течение рабочего дня, а в случае поступления вне времени рабочего дня – в первый рабочий день после даты поступления заявления в электронном журнале регистрации и учета заявлений (заявок) граждан на назначение пособия,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направляется уведомление о принятии заявки на назначение пособия на абонентское устройство сотовой связи.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Днем обращения за назначением пособия через Госкорпорацию считается день регистрации заявления, через проактивную услугу – в день регистрации заявки, отраженной в электронном журнале, при этом полноту, подлинность, достоверность, не искаженность и своевременность передаваемых данных обеспечивают администраторы ИС, передающих информацию.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несоответствия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195-1 Кодекса, АИС "Е-Макет" направляет информацию в ЭБТ с указанием причины для уведомления работодателя и работника в личном кабинете.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назначения, осуществления, приостановления, возобновления и прекращения выплаты пособия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АИС "Е-макет" автоматически формируется ЭМД и проект решения о назначении или отказе в назначении пособия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поступают в уполномоченный орган по назначению пособия.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Уполномоченный орган по назначению пособия рассматривает поступившие ЭМД и принимает решение о назначении (отказе в назначении) пособия - в течение четырех рабочих дней со дня поступления ЭМД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выявлении оснований для отказа в назначении (возобновлении выплаты) пособия уполномоченный орган по назначению пособия направляет заявителю уведомление о предварительном решении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Возражения заявителя по предварительному решению принимается уполномоченным органом по назначению пособия в течение 2 (двух) рабочих дней со дня его получения.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по назначению пособия принимает решение о назначении пособия или формирует мотивированный отказ в назначении пособия.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принятии решения о назначении (отказе в назначении) пособия отделение Государственной корпорации вручает при личном обращении уведомление о назначении (отказе в назначении)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регистрацией его в журнале уведомлений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заявлении на назначение пособия указан номер мобильного телефона, зарегистрированного в базе мобильных граждан, уведомление о назначении (отказе в назначении) отправляется в автоматическом режиме посредством передачи sms-оповещения на мобильный телефон заявителя.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Sms-оповещения регистрируются в журнале sms-оповещений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Документом, подтверждающим статус получателя пособия, является удостоверение, которое выдается отделением Государственной корпорации под роспись заявителя при обращении,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удостоверения регистрируется в журнале регистрации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 удостоверением третьими лицами удостоверение выдается по доверенности, выданной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утери удостоверения по заявлению получателя отделение Государственной корпорации выдает дубликат удостоверения. В правом верхнем углу ставится отметка "Дубликат".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изменения размера пособия либо изменения места жительства отделением Государственной корпорации во вкладыше к удостоверению производится соответствующая запись о произведенных изменениях.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Решение об отказе в назначении пособия принимается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195-4 Кодекса.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заявителем причин отказа в оказании государственной услуги, заявитель обращается повторно для получения государственной услуги в порядке, установленном настоящими Правилами.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Изменение размера пособия в связи повышением, предусмотренным законодательством Республики Казахстан, изменением величины прожиточного минимума, производится на основании решений уполномоченного органа по назначению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подготовленных отделением Государственной корпорации.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фамилии, имени, отчества (при его наличии), услугополучателя в автоматическом режиме производятся изменения в ЦБД.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После утверждения электронного проекта решения АИС "Е-Макет" автоматически осуществляет постановку решений уполномоченного органа по назначению пособий в ЦБД.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Государственная корпорация ежемесячно к 27 числу месяца, предшествующего месяцу выплаты, направляет в уполномоченный государственный орган заявку о потребности в бюджетных средствах на выплату пособия.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Уполномоченный государственный орган согласно потребности бюджетных средств на выплату пособия осуществляет перечисление бюджетных средств в Государственную корпорацию в пределах сумм, предусмотренных индивидуальным планом финансирования по платежам на отчетный период.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Государственная корпорация, получив бюджетные средства, формирует в соответствии с графиком выплаты платежные поручения на выплату пособий, а также удержаний из пособий.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Выплата пособия производится Государственной корпорацией путем: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зачисления на банковские счета в уполномоченной организации по выдаче пенсий и пособий;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доставки на дом получателям через отделения акционерного общества "Казпочта".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номера банковского счета, способа выплаты, местожительства получателя (опекуна, попечителя) в отделение Государственной корпорации или отделение уполномоченной организации по выдаче пенсий и пособий получателями (опекунами, попечителями) подается заявление об этих изменениях с документами, подтверждающими соответствующие изменения.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изменение банковского счета и (или) способа выплаты и номер банковского счета передается уполномоченной организацией по выдаче пенсий и пособий в Государственную корпорацию, в том числе через электронные каналы связи, при наличии согласия получателя, удостоверенного ЭЦП уполномоченной организации по выдаче пенсий и пособий.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открытия отдельного банковского счета для зачисления пособия и (или) социальных выплат, выплачиваемых из государственного бюджета и (или) Государственного фонда социального страхования, на деньги, находящиеся на таком счете, не допускается обращение взыскания третьими лицами.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Доставка пособия на дом производится следующим категориям: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 с инвалидностью первой группы;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медицинское заключение о том, что нуждаются в постороннем уходе и не могут посещать по состоянию здоровья организации, осуществляющие отдельные виды банковских операций;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проживающим в сельской местности, при отсутствии автоматизированных отделений (пунктов) почтовой связи.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Оплата банковских услуг, связанных с выплатой пособия, осуществляется за счет бюджетных средств.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АИС "Е-Макет" формирует решение о приостановлении выплаты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первого числа месяца, следующего за месяцем поступления сведений, в том числе из информационных систем,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195-5 Кодекса.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Отделение Государственной корпорации возобновляет выплату пособия по заявлению на основании документов и (или) сведений, полученных из ИС, подтверждающих истечение обстоятельств, вызвавших приостановление выплаты пособия, на основании решения уполномоченного органа по назначению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АИС "Е-Макет" формирует решение о прекращении пособия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первого числа месяца, следующего за месяцем поступления сведений, в том числе из информационных систем,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195-5 Кодекса.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выплаты пособия по причине выявления факта предоставления заявителем недостоверных сведений, повлекших за собой необоснованное первичное назначение, производится процедура нового назначения в порядке, предусмотренном настоящими Правилами.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прекращении выплаты пособия по причине выявления факта предоставления заявителем недостоверных сведений, повлекших необоснованное назначение, уполномоченный орган по назначению пособия обращается в правоохранительные органы для установления фактов наличия или отсутствия состава преступления со стороны получателя в незаконном получении выплат.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вступлении в силу судебного решения о предоставлении фиктивных документов, выплата пособия прекращается с момента первоначального назначения.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Работниками отделения Государственной корпорации ежедневно в ЦБД производятся записи о фактах смерти, выезда, действия по приостановлению, прекращению, возобновлению выплаты, а также корректировки сумм потребности в сторону уменьшения в связи со смертью, выездом получателей, приостановлением выплаты.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Дело получателя пособия (при его наличии), выехавшего в другие регионы Республики Казахстан, высылается по электронному запросу других отделений Государственной корпорации.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Государственной корпорации по новому месту жительства получателя в течение двух рабочих дней со дня подачи заявления направляет электронный запрос в отделение Государственной корпорации по прежнему месту жительства получателя.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Государственной корпорации по прежнему месту жительства получателя в течение двух рабочих дней со дня поступления запроса формирует электронную справку-аттестат, удостоверенную ЭЦП отделения Государственной корпорации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в отделение Государственной корпорации по новому месту жительства получателя через филиал.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Выплата пособий выезжающим за пределы Республики Казахстан на постоянное место жительство производится по месяц снятия с регистрации в органах внутренних дел.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Лицу, имеющему право на получение пособия, находящемуся в учреждениях уголовно-исполнительной системы, пособие назначается на основании заявления и документов, предусмотренных пунктами 6 и 7 настоящих Правил, представляемых администрацией учреждения в отделение Государственной корпорации по месту нахождения учреждения уголовно-исполнительной системы.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Если лицо на момент помещения в учреждение уголовно-исполнительной системы является получателем пособия, Государственная корпорация по месту нахождения учреждения уголовно-исполнительной системы на основании заявления указанного лица, представленного администрацией учреждения уголовно-исполнительной системы, осуществляет выплату в соответствии с настоящими правилами.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Отделение Государственной корпорации по месту нахождения учреждения уголовно-исполнительной системы после получения пенсионного дела получателя пособия, ставит его на учет с указанием реквизитов контрольного счета наличности учреждения уголовно-исполнительной системы для перечисления пособий.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Возврат излишне зачисленных (выплаченных) сумм пособия осуществляется: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заявлению получателя;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письма отделения Государственной корпорации;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суда.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 случаях ошибочного перечисления сумм пособия Государственная корпорация направляет в уполномоченную организацию по выдаче пенсий и пособий информацию об отзыве платежного поручения или приостановлении исполнения письменного запроса, по форме и способом, установленным договором между Государственной корпорацией и уполномоченной организацией по выдаче пенсий и пособий.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информации об ошибочном перечислении либо отзыве или приостановлении исполнения письменного запроса, уполномоченная организация по выдаче пенсий и пособий осуществляет возврат денег в Государственную корпорацию либо приостанавливает исполнение письменного запроса.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списания сумм пособия, излишне перечисленных (выплаченных) получателям по причинам, не зависящим от них, отделение Государственной корпорации обращается с исковым заявлением в судебные органы в порядке, установленном действующим гражданско-процессуальным законодательством Республики Казахстан, для вынесения судебного акта о невозможности возврата сумм в связи с неизвестностью местонахождения должника, невозможностью установления личности должника (ответчика) или отсутствием наследников.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Списание излишне перечисленных (выплаченных) сумм Государственной корпорации производится по акту списания на основании: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вступивших в силу судебных актов;</w:t>
      </w:r>
    </w:p>
    <w:bookmarkEnd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судебных исполнителей по взысканию в пользу физических и юридических лиц о прекращении исполнительного производства в связи со смертью должника и отсутствием правопреемника.</w:t>
      </w:r>
    </w:p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ИС обеспечивает комплекс мероприятий, направленных на обеспечение бесперебойного функционирования и актуализации ИС в соответствии с их назначением.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 уполномоченного государственного органа обеспечивает полноту, достоверность, актуальность и своевременность передаваемых данных.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взаимодействие осуществляется через Единую транспортную среду государственных органов Республики Казахстан с применением ЭЦП. Защита информации при информационном обмене обеспечивается как за счет использования единой защищенной транспортной среды государственных органов, так и за счет мероприятий технического и организационного характера.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Уполномоченный орган по назначению пособия обеспечивает внесение данных в автоматизированном режиме о стадии оказания государственной услуги в ИС мониторинга оказания государственных услуг.</w:t>
      </w:r>
    </w:p>
    <w:bookmarkEnd w:id="134"/>
    <w:bookmarkStart w:name="z14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Услугополучатель вправе обжаловать решение, действие (бездействие) услугодателя, должностного лица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Жалоба подается услугодателю, должностному лицу, чьи решение, действие (бездействие) обжалуются.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Услугодатель, должностное лицо, чьи решение, действие (бездействие) обжалуются, не позднее трех рабочих дней со дня поступления жалобы направляют ее и административное дело в вышестоящий административный орган (далее – орган, рассматривающий жалобу).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Если в течении трех рабочих дней услугодатель, должностное лицо, чьи решение, действие (бездействие) обжалуются, примет решение, совершит действие, полностью удовлетворяющие требованиям, указанным в жалобе, жалоба в соответствующий орган, рассматривающий жалобу, не направляется.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в соответствии с пунктом 2 статьи 25 Закона о государственных услугах.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Жалоба услугополучателя, поступившая услугодателю, непосредственно оказывающему государственные услуги, подлежит рассмотрению в течение пяти рабочих дней со дня ее регистрации.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54" w:id="144"/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района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гражданина (ки)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документа: ____ номер документа: ________ кем выдан: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постоянного местожительства: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(район) __________________________ село: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улица (микрорайон) ______________ дом _____ квартира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счета: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(возобновить) мне специальное профессиональное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пособие, пенсионную выплату, сформированную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обязательных профессиональных пенсионных взносов, обязательных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из Единого накопительного пенсионного фонда (ненужное вычеркнуть).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Ранее специальное профессиональное государственное пособие, пенсионные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возрасту мне назначались/не назначались, в том числе за пределами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(ненужное вычеркнуть).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сообщать обо всех изменениях, влияющих на право получения пособия,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об изменении местожительства (в том числе выезд за пределы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 анкетных данных, банковских реквизитов в отделение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45"/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обработку, хранение и использование, любым допускаемым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способом, моих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назначении, возобновлении выплаты, а также при выполнении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корпорацией своих обязательств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(или) международными договорами, ратифицированными Республикой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с правом передавать мои персональные данные, в том числе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трансграничную передачу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получение сведений о себе как о владельце банковского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номерах банковских счетов в банках второго уровня, организациях,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лицензии уполномоченного органа по регулированию и надзору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финансовых организаций на соответствующие виды банковских операций,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территориальные подразделения акционерного общества "Казпочта".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уведомление о принятии решения о назначении (отказе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назначении) специального профессионального государственного пособия,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путем отправления на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домашний _______ мобильный____ Е-маil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заявления: "____" __________ 20 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заявителя/ЭЦП/sms-сообщения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"____"__________.________года____часов ____ минут ____ секунд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гражданина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зарегистрировано за № ___ дата принятия документов "___" 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роспись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"Назначение специального профессионального государственного пособия"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 и социальной защиты Министерства труда и социальной защиты населения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абонентское устройство сотовой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оказания государственной услуги – 7 (семь)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в Государственной корпорации – 15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в Государственной корпорации – 30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частично бумажная, проактивная.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оказания государственной услуги: уведомление о назначении (об отказе в назначении) пособия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 и (или)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информация о назначении пособия направляется в "личный кабинет" услугополучателя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оказания государственной услуги выдается при предъявлении документа, удостоверяющего личность при личном посещении услугополучателя (или его представителя по нотариально заверенной доверенности) на основании расписки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информирует услугополучателя о принятом решении посредством передачи sms-оповещения на мобильный телефон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 (далее – услугополучатель)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в соответствии с графиком работы с 9.00 часов до 18.30 часов с перерывом на обед с 13.00 часов до 14.30 часов, кроме субботы и воскресенья и праздничных дней согласно Трудового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Государственной корпорации – с понедельника по пятницу включительно, в соответствии с графиком работы с 9.00 до 18.00 часов без перерыва, дежурные отделы обслуживания населения Государственной корпорации с понедельника по пятницу включительно, в соответствии с графиком работы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осуществляется в порядке "электронной очереди", без ускоренного обслуживания, возможно бронирование электронной очереди посредством портала. Адреса мест оказания государственной услуги размещены на интернет-ресурсах: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Министерство – www.enbek.gov.kz,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Услугополучатель (или его представитель по нотариально заверенной доверенности) при обращении для оказания государственной услуги предоставляет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 и документ, удостоверяющий личность (требуется для идентификации личности);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не требуется при возможности получения их из государственных информационных систем, в том числе из сервиса цифровых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документе, удостоверяющем личность в соответствии с подпунктами 1) - 4) пункта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документах, удостоверяющих личность", получает из соответствующей государственной информационной системы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подаче услугополучателем всех требуемых документов услугополучателю выдается расписка о приеме соответствующих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отказывает в оказании государственных услуг по следующим основаниям: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заявителя и (или) представленных материалов, данных и сведений, необходимых для оказания государственной услуги, требованиям, установленным законодательством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 перечнем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несоответствие условиям,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Кодекса.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назначении пособия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пользователей, авторизованных в мобильном приложении "eGov mobile", с использованием электронно-цифровой подписи или одноразового пароля.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цифровых документов доступен для субъектов, авторизованных в мобильном приложении и информационных системах пользователей.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просматривает необходимый документ для дальнейшего использования.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 на специальное профессиональное государственное пособие</w:t>
      </w:r>
    </w:p>
    <w:bookmarkEnd w:id="146"/>
    <w:p>
      <w:pPr>
        <w:spacing w:after="0"/>
        <w:ind w:left="0"/>
        <w:jc w:val="both"/>
      </w:pPr>
      <w:bookmarkStart w:name="z162" w:id="147"/>
      <w:r>
        <w:rPr>
          <w:rFonts w:ascii="Times New Roman"/>
          <w:b w:val="false"/>
          <w:i w:val="false"/>
          <w:color w:val="000000"/>
          <w:sz w:val="28"/>
        </w:rPr>
        <w:t>
      от "___" _________ 20 ____ года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"____" ________________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_________________________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(указать причину):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подтвержден факт назначения, осуществления выплаты или подачи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назначение специального профессионального государственного пособия,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пенсионных выплат по возрасту (указать наименование выплаты),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несоответствие сведений по документу, удостоверяющему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отсутствие права на назначение специального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отсутствие согласия заявителя на сбор и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должность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Электронный журнал регистрации заявлений (заявок) граждан о назначении специального профессионального государственного пособия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заявления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обращения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отделения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дела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заявителя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 заявителя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решения/отказа в назначении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пособия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назначения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назначения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68" w:id="149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Область (город)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 от "___" 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Комитета труда и социальной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 назначении (отказе в назначении) специального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 Дата рождения "___" 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________________ 20 ____ года №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Подтверждена уплата обязательных профессиональных пенсионных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 лет _____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Назначить пособие в соответствии с пунктом _____ статьи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месячного пособия в сумме 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"_____" _____________ 20 ____ года по "_____" __________ 20 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Отказать в назначении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____о назначении (отказе в назначении) специального профессионального государственного пособия</w:t>
      </w:r>
    </w:p>
    <w:bookmarkEnd w:id="150"/>
    <w:p>
      <w:pPr>
        <w:spacing w:after="0"/>
        <w:ind w:left="0"/>
        <w:jc w:val="both"/>
      </w:pPr>
      <w:bookmarkStart w:name="z172" w:id="151"/>
      <w:r>
        <w:rPr>
          <w:rFonts w:ascii="Times New Roman"/>
          <w:b w:val="false"/>
          <w:i w:val="false"/>
          <w:color w:val="000000"/>
          <w:sz w:val="28"/>
        </w:rPr>
        <w:t>
      от "___" _____________20__ года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"____" 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уполномоченного органа по назначению пособия № от "__" 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Вам назначено (отказано в назначении) специальное профессиональное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пособие в размере____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"___" ________20____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Отказано в назначении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(основание (указать причины))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дате выплаты будет сообщено дополнительно sms-уведомлением.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удостоверено ЭЦП ответственного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фамилия, имя, отчество (при его наличии) ответственного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уведомлений на назначение (отказ в назначении) специального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 государственного пособия по _________________</w:t>
      </w:r>
      <w:r>
        <w:br/>
      </w:r>
      <w:r>
        <w:rPr>
          <w:rFonts w:ascii="Times New Roman"/>
          <w:b/>
          <w:i w:val="false"/>
          <w:color w:val="000000"/>
        </w:rPr>
        <w:t>отделению Государственной корпорации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вручения уведомления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8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sms-оповещений о назначении (отказе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специального профессионального государственного пособия</w:t>
      </w:r>
      <w:r>
        <w:br/>
      </w:r>
      <w:r>
        <w:rPr>
          <w:rFonts w:ascii="Times New Roman"/>
          <w:b/>
          <w:i w:val="false"/>
          <w:color w:val="000000"/>
        </w:rPr>
        <w:t>по _________________ отделению Государственной корпорации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имя, отчество (при его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sms-оповещения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Жасына байланысты зейнетақы/жәрдемақы алушының куәлігі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получателя пенсионных выплат по возрасту/пособий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 №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(тегi -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(аты - имя)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(әкесiнiң аты - отчество)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 жылы/года.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(туған жылы - дата рождения)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– фото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Мөрдің орыны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Бөлiмше бастығы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Берiлген уақыты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___20__ жылы/года.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Қазақстан Республикасы Әлеуметтік кодексінің (немесе)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Заңының _____________ бабына сәйкес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мөлшерiнде ______________ жылдан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 _____________________ дейiн__________________________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(төлемнiң түрi) тағайындалды.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өтілі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айлық табысы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теңге ____ жылдан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жылға ____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Мүгедектiк тобы және ceбeбi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Отбасының еңбекке жарамсыз мүшелерi саны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_____________________ теңге мөлшерiнде _____ 20 _ жылдан.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бастап мемлекеттiк базалық зейнетақы төлемi тағайындалды.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 соответствии со статьей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кодекса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(или) Закона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назначена (о)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 выплаты)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_______________________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Среднемесячный доход 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с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"___" _________ _______года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Группа и причина инвалидности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нетрудоспособных 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Назначена государственная базовая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выплата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___ года в размере ___________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 Куәлiкке қосымша 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және шығару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 аудандық (қалалық) орталық бөлiмшесi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есепке қойылды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жылдан бастап__________теңге мөлшерiнде зейнетақы (жәрдемақы) төленсiн.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Бөлiмше бастығы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Мөрдің орыны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Вкладыш к удостоверению 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пенсии (пособия) производится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 с учета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рай(гор) отделение Государственной корпорации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пенсии (пособия) в размере ________________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произведена по "___" ________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Зейнетақы (жәрдемақы) төлеу мерзiмi ұзартылды немесе оның мөлшерi өзгертiлдi ____ жылдан бастап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 жылға ____ дейiн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мөлшерiнде зейнетақы (жәрдемақы) тағайындалды.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(зейнетақы түрi, өтілі, табысы, мүгедектiк тобы, ______________________________ асырауындағы адамдар саны және басқалар) өзгеруiне байланысты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есепке алынды.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Бөлiмше бастығы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Мөрдің орыны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пенсии(пособия) продлена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изменен размер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"___" _________ 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"___" _________ _______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Пенсия (пособие) установлена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в связи с изменением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(вида пенсии, стажа,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дохода, группы инвалидности,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иждивенцев и т.д.)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 на учет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отделения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удостоверений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 личности, паспорта, кем выдан, дата выдачи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55"/>
      <w:r>
        <w:rPr>
          <w:rFonts w:ascii="Times New Roman"/>
          <w:b w:val="false"/>
          <w:i w:val="false"/>
          <w:color w:val="000000"/>
          <w:sz w:val="28"/>
        </w:rPr>
        <w:t>
      Скрепление печатью: количество листов в журнале ___________________ (прописью)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штампа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отделения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7" w:id="156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 от "_____"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 Комитета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 повышении размера специального профессионального государственного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Гражданин(ки)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______________________ Дата рождения "__" _______________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пособия до "___" ___________ 20___ года 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Повысить размер пособия в соответствии 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нормативного правового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пособия с "_____" ___________________ 20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областного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0" w:id="157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___________________________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(городу)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 от "_____"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Комитета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______________</w:t>
      </w:r>
    </w:p>
    <w:bookmarkStart w:name="z191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приостановлении выплаты специального профессионального государственного пособия</w:t>
      </w:r>
    </w:p>
    <w:bookmarkEnd w:id="158"/>
    <w:p>
      <w:pPr>
        <w:spacing w:after="0"/>
        <w:ind w:left="0"/>
        <w:jc w:val="both"/>
      </w:pPr>
      <w:bookmarkStart w:name="z192" w:id="159"/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 Дата рождения "___"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Приостановить выплату с "___"__________20___года.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5" w:id="160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 __________________</w:t>
      </w:r>
    </w:p>
    <w:p>
      <w:pPr>
        <w:spacing w:after="0"/>
        <w:ind w:left="0"/>
        <w:jc w:val="both"/>
      </w:pPr>
      <w:bookmarkStart w:name="z196" w:id="161"/>
      <w:r>
        <w:rPr>
          <w:rFonts w:ascii="Times New Roman"/>
          <w:b w:val="false"/>
          <w:i w:val="false"/>
          <w:color w:val="000000"/>
          <w:sz w:val="28"/>
        </w:rPr>
        <w:t>
      Решение № ____ от "___" ________ 20 ___ года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Комитета труда и социальной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 возобновлении выплаты специального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Гражданин(ка)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______________ Дата рождения "___" 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 ____ года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Подтверждена уплата обязательных профессиональных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взносов _____ лет _____ месяцев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Назначить пособие в соответствии с пунктом _____ статьи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Размер месячного пособия в сумме 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"_____" __________ 20 ____ года по "_____" ________ 20 ___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Отказать в назначении пособия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(основания)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Директор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областного филиала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99" w:id="162"/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(город)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№ ____ от "___" _______ 20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Комитета труда и социальной защиты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 области (городу)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дела ______________</w:t>
      </w:r>
    </w:p>
    <w:bookmarkStart w:name="z200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прекращении специального профессионального государственного пособия</w:t>
      </w:r>
    </w:p>
    <w:bookmarkEnd w:id="163"/>
    <w:p>
      <w:pPr>
        <w:spacing w:after="0"/>
        <w:ind w:left="0"/>
        <w:jc w:val="both"/>
      </w:pPr>
      <w:bookmarkStart w:name="z201" w:id="164"/>
      <w:r>
        <w:rPr>
          <w:rFonts w:ascii="Times New Roman"/>
          <w:b w:val="false"/>
          <w:i w:val="false"/>
          <w:color w:val="000000"/>
          <w:sz w:val="28"/>
        </w:rPr>
        <w:t>
      Гражданин______________________________________________________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 ___ Дата рождения "___" ________ 19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Прекратить выплату с "___" __________20___года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(отдела)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осуществления, приостановления,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и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Справка-аттестат № ______</w:t>
      </w:r>
      <w:r>
        <w:br/>
      </w:r>
      <w:r>
        <w:rPr>
          <w:rFonts w:ascii="Times New Roman"/>
          <w:b/>
          <w:i w:val="false"/>
          <w:color w:val="000000"/>
        </w:rPr>
        <w:t>от "___" _________ 20 ____ года</w:t>
      </w:r>
    </w:p>
    <w:bookmarkEnd w:id="165"/>
    <w:p>
      <w:pPr>
        <w:spacing w:after="0"/>
        <w:ind w:left="0"/>
        <w:jc w:val="both"/>
      </w:pPr>
      <w:bookmarkStart w:name="z205" w:id="166"/>
      <w:r>
        <w:rPr>
          <w:rFonts w:ascii="Times New Roman"/>
          <w:b w:val="false"/>
          <w:i w:val="false"/>
          <w:color w:val="000000"/>
          <w:sz w:val="28"/>
        </w:rPr>
        <w:t>
      Гражданин _________________________________________________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специальное профессиональное государственное пособие получал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 отделении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Специальное профессиональное государственное пособие выплачено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"___" ___ 20__ года в размере 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другие виды выплаты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Указать виды выплат, по которым направляются только ЭМД в АИС "Е-макет":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выплаты прекращены и сняты с учета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штампа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специалист отделения Государственной корпорации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