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7bd3" w14:textId="4bb7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сельскохозяйственных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28 декабря 2023 года № 468 и Заместителя Премьер-Министра - Министра финансов Республики Казахстан от 28 декабря 2023 года № 1334. Зарегистрирован в Министерстве юстиции Республики Казахстан 28 декабря 2023 года № 33836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пунктом 2 статьи 22 Закона Республики Казахстан "О национальной безопасности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регулировании торговой деятельности", статьей 29 Договора о Евразийском экономическом союзе, 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Договора о Евразийском экономическом союзе", а также разделом 10 приложения 7 к указанному Договору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с территории Республики Казахстан маточного поголовья крупного рогатого скота (код единой товарной номенклатуры внешнеэкономической деятельности Евразийского экономического союза 0102) и маточного поголовья мелкого рогатого скота (код единой товарной номенклатуры внешнеэкономической деятельности Евразийского экономического союза 0104).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в установленном законодательством порядке информировать Евразийскую экономическую комиссию о применении мер по реализации пункта 1 настоящего совместного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ветеринарного контроля и надзора Министерства сельского хозяйства Республики Казахстан при взаимодействии с Комитетом государственных доходов Министерства финансов Республики Казахстан в пределах своей компетенции принять необходимые меры по обеспечению исполнения пункта 1 настоящего совместного приказа в установленном законодательством порядке.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курирующих соответствующее направление вице-министров сельского хозяйства и финансов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