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c8150" w14:textId="9bc81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открытости обладателей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информации Республики Казахстан от 29 декабря 2023 года № 606-НҚ. Зарегистрирован в Министерстве юстиции Республики Казахстан 29 декабря 2023 года № 33860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04.04.2024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13-2)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6-2 Закона Республики Казахстан "О доступе к информации",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открытости обладателей информации.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коммуникаций государства и общества Министерства культуры и информации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информации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культуры и информации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информации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4 апреля 2024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Министра культуры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информации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по защите и развитию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конкуренции Республики Казахстан</w:t>
      </w:r>
    </w:p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 и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 Республики Казахстан</w:t>
      </w:r>
    </w:p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3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4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Высшая аудиторская палата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bookmarkStart w:name="z21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3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финансовому мониторингу</w:t>
      </w:r>
    </w:p>
    <w:p>
      <w:pPr>
        <w:spacing w:after="0"/>
        <w:ind w:left="0"/>
        <w:jc w:val="both"/>
      </w:pPr>
      <w:bookmarkStart w:name="z24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развитию финансового рынка</w:t>
      </w:r>
    </w:p>
    <w:p>
      <w:pPr>
        <w:spacing w:after="0"/>
        <w:ind w:left="0"/>
        <w:jc w:val="both"/>
      </w:pPr>
      <w:bookmarkStart w:name="z25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6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делам государственной службы</w:t>
      </w:r>
    </w:p>
    <w:p>
      <w:pPr>
        <w:spacing w:after="0"/>
        <w:ind w:left="0"/>
        <w:jc w:val="both"/>
      </w:pPr>
      <w:bookmarkStart w:name="z27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8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строительства Республики Казахстан</w:t>
      </w:r>
    </w:p>
    <w:p>
      <w:pPr>
        <w:spacing w:after="0"/>
        <w:ind w:left="0"/>
        <w:jc w:val="both"/>
      </w:pPr>
      <w:bookmarkStart w:name="z29" w:id="2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0" w:id="2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стратегическому планированию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реформам</w:t>
      </w:r>
    </w:p>
    <w:p>
      <w:pPr>
        <w:spacing w:after="0"/>
        <w:ind w:left="0"/>
        <w:jc w:val="both"/>
      </w:pPr>
      <w:bookmarkStart w:name="z31" w:id="2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ирригации Республики Казахстан</w:t>
      </w:r>
    </w:p>
    <w:p>
      <w:pPr>
        <w:spacing w:after="0"/>
        <w:ind w:left="0"/>
        <w:jc w:val="both"/>
      </w:pPr>
      <w:bookmarkStart w:name="z32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противодействию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(Антикоррупционная служба)</w:t>
      </w:r>
    </w:p>
    <w:p>
      <w:pPr>
        <w:spacing w:after="0"/>
        <w:ind w:left="0"/>
        <w:jc w:val="both"/>
      </w:pPr>
      <w:bookmarkStart w:name="z33" w:id="2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4" w:id="2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ситуациям Республики Казахстан </w:t>
      </w:r>
    </w:p>
    <w:p>
      <w:pPr>
        <w:spacing w:after="0"/>
        <w:ind w:left="0"/>
        <w:jc w:val="both"/>
      </w:pPr>
      <w:bookmarkStart w:name="z35" w:id="2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туризма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6" w:id="30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7" w:id="31"/>
      <w:r>
        <w:rPr>
          <w:rFonts w:ascii="Times New Roman"/>
          <w:b w:val="false"/>
          <w:i w:val="false"/>
          <w:color w:val="000000"/>
          <w:sz w:val="28"/>
        </w:rPr>
        <w:t>
      СОГЛАСОВАН"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8" w:id="3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9" w:id="3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экологии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природных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0" w:id="3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606-НҚ</w:t>
            </w:r>
          </w:p>
        </w:tc>
      </w:tr>
    </w:tbl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открытости обладателей информации</w:t>
      </w:r>
    </w:p>
    <w:bookmarkEnd w:id="35"/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стандарт открытости обладателей информации (далее – Стандарт) разработан в соответствии с подпунктом 13-2)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6-2 Закона Республики Казахстан "О доступе к информации" (далее – Закон) и определяет установленную для обособленной сферы общественных отношений систему минимальных требований, направленную на обеспечение доступа к информации и открытости деятельности обладателей информации.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Стандарте используются следующие понятия и определения: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уполномоченный орган в области доступа к информации – центральный исполнительный орган, осуществляющий руководство и межотраслевую координацию в области доступа к информации;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обладатели информации – органы и учреждения законодательной, исполнительной и судебной ветвей государственной власти, местного государственного управления и самоуправления; государственные учреждения, не являющиеся государственными органами; субъекты квазигосударственного сектора; юридические лица, являющиеся получателями бюджетных средств, – в части информации, касающейся использования средств, выделенных из государственного бюджета; субъекты государственной монополии, специального права – в части информации, касающейся цен на производимые (реализуемые) ими товары (работы, услуги); юридические лица – в части обладаемой ими экологической информации, информации о чрезвычайных ситуациях, природных и техногенных катастрофах, их прогнозах и последствиях, состоянии пожарной безопасности, санитарно-эпидемиологической и радиационной обстановки, безопасности пищевых продуктов и других факторах, оказывающих негативное воздействие на здоровье и обеспечение безопасности граждан, населенных пунктов и производственных объектов; исполнители функций центральных и (или) местных исполнительных органов;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пользователь информации – физическое или юридическое лицо, запрашивающее и (или) использующее информацию;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интернет-портал открытых бюджетов – объект информатизации, обеспечивающий размещение бюджетной отчетности, консолидированной финансовой отчетности, гражданского бюджета, результатов государственного аудита и финансового контроля, а также публичное обсуждение проектов бюджетных программ и отчетов о реализации бюджетных программ;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интернет-портал открытых данных – объект информатизации, обеспечивающий централизованное хранение описательной и ссылочной информации по открытым данным;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интернет-портал открытого диалога – объект информатизации, обеспечивающий возможность направления пользователями информации запросов посредством блог-платформы первых руководителей субъектов квазигосударственного сектора, за исключением лиц со стопроцентным участием государства, а также участия пользователей информации в интернет-конференциях и опросах;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интернет-портал открытых нормативных правовых актов – объект информатизации, обеспечивающий размещение проектов нормативных правовых актов и иной информации в соответствии с настоящим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проведения процедуры публичного обсуждения;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информация с ограниченным доступом – информация, отнесенная к государственным секретам, личной, семейной, банковской, коммерческой тайне, тайне медицинского работника и (или) иным охраняемым законом тайнам, персональные данные ограниченного доступа, а также служебная информация с пометкой "Для служебного пользования";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единая платформа интернет-ресурсов государственных органов – технологическая платформа, предназначенная для размещения интернет-ресурсов государственных органов (далее – ЕПИР ГО);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интернет-портал оценки эффективности деятельности государственных органов – объект информатизации, обеспечивающий размещение информации об оценке деятельности государственных органов, отчетов о достижении целевых индикаторов стратегических планов и программ развития территорий, а также публичное обсуждение деятельности государственных органов;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блог-платформа первых руководителей субъектов квазигосударственного сектора, за исключением лиц со стопроцентным участием государства – объект информатизации, обеспечивающий возможность направления гражданами запросов и получения ответов на них от первых руководителей субъектов квазигосударственного сектора (далее - блог-платформа первых руководителей).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Задачами Стандарта являются: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усиление информированности населения о деятельности обладателей информации;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уровня открытости и прозрачности обладателей информации;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проактивности обладателей информации.</w:t>
      </w:r>
    </w:p>
    <w:bookmarkEnd w:id="53"/>
    <w:bookmarkStart w:name="z6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Минимальные требования для соблюдения обладателями информации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обеспечения доступа к обладаемой информации и открытости деятельности органами и учреждениями законодательной, исполнительной и судебной ветвей государственной власти, местного государственного управления и самоуправления (далее – государственные органы, органы местного самоуправления) соблюдаются следующие минимальные требования: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своевременно раскрывать полную, актуальную и достоверную информацию, предусмотренную законодательством Республики Казахстан и внутренними документами, за исключением информации с ограниченным доступом;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проводить онлайн-трансляции открытых заседаний коллегиальных органов центральных исполнительных органов и местных представительных и исполнительных органов области, города республиканского значения, столицы, района (города областного значения), с размещением на своем официальном интернет-ресурсе и (или) в иных средствах массовой информации анонса и повестки заседания (при ее наличии) не позднее, чем за три рабочих дня до начала открытого заседания;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предоставлять полную и достоверную информацию на поступающие запросы информации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вести их учет. В случаях, когда запрашиваемая информация входит в компетенцию нескольких обладателей информации и при ответе на письменный запрос требуется получение информации от иных обладателей информации, срок рассмотрения может быть однократно продлен руководителем обладателя информации не более чем на пятнадцать календарных дней, о чем пользователю информации сообщается в течение трех рабочих дней с момента продления срока рассмотрения;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разместить на ЕПИР ГО информацию,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Закона. Информация на интернет-ресурсе должна предоставляться на казахском и русском языках. Интернет-ресурс может иметь версии на других языках;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актуализировать на ЕПИР ГО ленту новостей ежедневно, иные разделы – не позднее трех рабочих дней со дня получения или создания информации;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проводить публичные обсуждения проектов нормативных правовых актов, проектов бюджетных программ и отчетов о реализации бюджетных программ, а также отвечать на замечания и (или) предложения, поступающим по ним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законотворческой работы Правительства Республики Казахстан, утвержденными постановлением Правительства Республики Казахстан от 29 декабря 2016 года № 907, а также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информации и публичного обсуждения проектов бюджетных программ (отчетов о реализации бюджетных программ) на интернет-портале открытых бюджетов, утвержденными приказом Министра информации и общественного развития Республики Казахстан от 30 апреля 2021 года № 149 (зарегистрирован в Реестре государственной регистрации нормативных правовых актов под № 22682),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и публичного обсуждения проектов подзаконных нормативных правовых актов на интернет-портале открытых нормативных правовых актов, утвержденными приказом и.о. Министра юстиции Республики Казахстан от 30 сентября 2021 года № 849 (зарегистрирован в Реестре государственной регистрации нормативных правовых актов под № 24634);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размещать на ЕПИР ГО пресс-релизы (анонсы), информационные сообщения к разработанным проектам нормативных правовых актов, проектам бюджетных программ и отчетам о реализации бюджетных программ, направленные на оповещение населения о сроках проведения их публичных обсуждений;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интернет-конференции и опросы на интернет-портале открытого диалога. При определении тематик интернет-конференций и опросов исходить из актуальности темы и запросов общества, включая заявки пользователей информации, поступившие на интернет-портал открытого диалога;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размещать оповещения на ЕПИР ГО при проведении интернет-конференций и опросов на интернет-портале открытого диалога. При проведении интернет-конференции – не менее чем за один рабочий день до даты ее проведения, опроса – в течение одного рабочего дня с даты его запуска на интернет-портале открытого диалога;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размещать не менее одной записи в неделю в блоге первого руководителя на интернет-портале открытого диалога. При определении тематик записей исходить из запросов общества и актуальности темы.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размещать открытые данные, предусмотренные Единым перечнем открытых данных государственных органов, размещаемых на интернет-портале открытых данных,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общественного развития Республики Казахстан от 14 июня 2023 года № 246-НҚ (зарегистрирован в Реестре государственной регистрации нормативных правовых актов под № 32813), а также соблюдать сроки размещения и актуализации открытых данных;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размещать на интернет-портале оценки эффективности деятельности государственных органов информацию об оценке деятельности государственных органов, отчеты о достижении целевых индикаторов стратегических планов и программ развития территорий, а также проводить публичное обсуждение деятельности государственных органов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информации на интернет-портале оценки эффективности деятельности государственных органов, утвержденными приказом Министра информации и общественного развития Республики Казахстан от 5 мая 2021 года № 153 (зарегистрирован в Реестре государственной регистрации нормативных правовых актов под № 22713);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размещать в занимаемом помещении информационный стенд и (или) другое техническое средство аналогичного назначения, с обеспечением свободного доступа к ним, со следующей информацией (но, не ограничиваясь): о своей деятельности; режим работы; график приема граждан; порядок подачи, рассмотрения обращений и обжалования решений (действий); контактные данные, включая телефоны канцелярии и службы управления персоналом; официальные аккаунты в социальных сетях и ссылка на официальный интернет-ресурс;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обеспечивать беспрепятственный доступ лиц с инвалидностью к информационным стендам, а также к официальному интернет-ресурсу в соответствии с требованиями национального стандарта. Проводить не реже одного раза в полугодие встречи с представителями лиц с инвалидностью для определения их потребностей в информации;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проводить не реже раза в квартал мероприятия, направленные на выявление потребностей общества в открытых данных;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размещать в открытом доступе информацию, неоднократно запрашиваемую средствами массовой информации, бизнесом, неправительственными организациями, населением; 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разрабатывать ежегодно ведомственный план открытости, который включает в себя комплекс мероприятий, направленных на обеспечение открытости деятельности государственного органа, органа местного самоуправления;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проактивно взаимодействовать с пользователями информации.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обеспечения доступа к обладаемой информации и открытости деятельности субъекты квазигосударственного сектора соблюдаются следующие минимальные требования: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своевременно раскрывать полную, актуальную и достоверную информацию, предусмотренную законодательством Республики Казахстан и внутренними документами, за исключением информации с ограниченным доступом;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предоставлять полную и достоверную информацию на поступающие запросы информации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вести их учет;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иметь официальный интернет-ресурс, который является структурированным, удобным для пользования и навигации;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размещать на интернет-ресурсе информацию, предусмотренную пунктом 8 статьи 16 Закона, а также Типовым кодексом корпоративного управления в контролируемых государством акционерных обществах, за исключением Фонда национального благосостояния, утверждаемым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 от 1 марта 2011 года № 413-IV (зарегистрирован в Реестре государственной регистрации нормативных правовых актов под № 57639);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осуществлять актуализацию интернет-ресурса не реже одного раза в неделю, ленты новостей – ежедневно. На регулярной основе осуществлять контроль полноты и актуальности информации, размещенной на интернет-ресурсе, а также определять соответствие данной информации размещенной на казахском, русском и иных (при наличии) версиях интернет-ресурса;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обеспечивать создание блога первого руководителя на интернет-портале открытого диалога и предоставление ответов на поступающие запросы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на постоянной основе интернет-конференции и опросы на интернет-портале открытого диалога. При определении тематик интернет-конференций и опросов исходить из актуальности темы и запросов общества, включая заявки пользователей информации, поступившие на интернет-портал открытого диалога;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размещать открытые данные на интернет-портале открытых данных и обеспечить в последующем их своевременную актуализацию. Определить, исходя из потребностей общества, перечень открытых данных (с ответственными за размещение лицами и сроками актуализации) и утвердить его соответствующим актом (решением);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размещать в занимаемом помещении информационный стенд и (или) другое техническое средство аналогичного назначения, с обеспечением свободного доступа к ним, со следующей информацией (но, не ограничиваясь): о своей деятельности; режим работы; график приема граждан; порядок подачи, рассмотрения обращений и обжалования решений (действий); контактные данные, включая телефоны канцелярии и службы управления персоналом; официальные аккаунты в социальных сетях и ссылка на официальный интернет-ресурс;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обеспечивать беспрепятственный доступ лиц с инвалидностью к информационным стендам, а также к официальному интернет-ресурсу в соответствии с требованиями национального стандарта. Проводить не реже одного раза в полугодие встречи с представителями лиц с инвалидностью для определения их потребностей в информации;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проводить онлайн-трансляции открытых заседаний, с размещением на своем официальном интернет-ресурсе и (или) в иных средствах массовой информации анонса и повестки заседания (при ее наличии) не позднее, чем за три рабочих дня до начала открытого заседания;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размещать в открытом доступе информацию, неоднократно запрашиваемую средствами массовой информации, бизнесом, неправительственными организациями, населением;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разрабатывать ежегодно ведомственный план открытости, который включает в себя комплекс мероприятий, направленных на обеспечение открытости деятельности субъекта квазигосударственного сектора;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проактивно взаимодействовать с пользователями информации.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обеспечения доступа к обладаемой информации и открытости деятельности государственные учреждения, не являющиеся государственными органами, соблюдаются следующие минимальные требования: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своевременно раскрывать полную, актуальную и достоверную информацию, предусмотренную законодательством Республики Казахстан и внутренними документами, за исключением информации с ограниченным доступом;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онлайн-трансляции открытых заседаний, с размещением на своем официальном интернет-ресурсе и (или) в иных средствах массовой информации анонса и повестки заседания (при ее наличии) не позднее, чем за три рабочих дня до начала открытого заседания;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предоставлять полную и достоверную информацию на поступающие запросы информации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вести их учет;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создать интернет-ресурс, являющийся структурированным, удобным для пользования и навигации, и разместить информацию,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Закона. Информация на интернет-ресурсе должна предоставляться на казахском и русском языках. Интернет-ресурс может иметь версии на других языках;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осуществлять актуализацию интернет-ресурса не реже одного раза в неделю, ленты новостей – ежедневно. На регулярной основе осуществлять контроль полноты и актуальности информации, размещенной на интернет-ресурсе, а также определять соответствие данной информации размещенной на казахском, русском и иных (при наличии) версиях интернет-ресурса;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размещать открытые данные на интернет-портале открытых данных и обеспечить в последующем их своевременную актуализацию. В этих целях определить, исходя из потребностей общества, перечень открытых данных (с ответственными за размещение лицами и сроками актуализации) и утвердить его соответствующим актом (решением);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размещать в занимаемом помещении информационный стенд и (или) другое техническое средство аналогичного назначения, с обеспечением свободного доступа к ним, со следующей информацией (но, не ограничиваясь): о своей деятельности; режим работы; график приема граждан; порядок подачи, рассмотрения обращений и обжалования решений (действий); контактные данные, включая телефоны канцелярии и службы управления персоналом; официальные аккаунты в социальных сетях и ссылка на официальный интернет-ресурс;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обеспечивать беспрепятственный доступ лиц с инвалидностью к информационным стендам, а также к официальному интернет-ресурсу в соответствии с требованиями национального стандарта. Проводить не реже одного раза в полугодие встречи с представителями лиц с инвалидностью для определения их потребностей в информации; 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размещать в открытом доступе информацию, неоднократно запрашиваемую средствами массовой информации, бизнесом, неправительственными организациями, населением; 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проактивно взаимодействовать с пользователями информации.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обеспечения доступа к обладаемой информации и открытости деятельности юридические лица, являющиеся получателями бюджетных средств, соблюдают следующие минимальные требования: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своевременно раскрывать полную, актуальную и достоверную информацию, предусмотренную законодательством Республики Казахстан и внутренними документами, за исключением информации с ограниченным доступом;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предоставлять полную и достоверную информацию на поступающие запросы информации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вести их учет; 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размещать в открытом доступе информацию, касающуюся использования средств, выделенных из государственного бюджета, за исключением сведений, содержащих государственные секреты и неоднократно запрашиваемую средствами массовой информации, бизнесом, неправительственными организациями, населением; 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размещать на интернет-ресурсе информацию,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обеспечения доступа к обладаемой информации и открытости деятельности субъекты государственной монополии соблюдаются следующие минимальные требования: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своевременно раскрывать полную, актуальную и достоверную информацию, предусмотренную законодательством Республики Казахстан и внутренними документами, за исключением информации с ограниченным доступом;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предоставлять полную и достоверную информацию на поступающие запросы информации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и вести их учет; 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размещать в открытом доступе информацию, касающуюся цен на производимые (реализуемые) ими товары (работы, услуги); 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разместить на интернет-ресурсе информацию, предусмотренную пунктом 10 статьи 16 Закона.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обеспечения доступа к обладаемой информации и открытости деятельности юридические лица, обладающие экологической информацией, информацией о чрезвычайных ситуациях, природных и техногенных катастрофах, их прогнозах и последствиях, состоянии 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здоровье и обеспечение безопасности граждан, населенных пунктов и производственных объектов, соблюдаются следующие минимальные требования: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своевременно раскрывать полную, актуальную и достоверную информацию, предусмотренную законодательством Республики Казахстан и внутренними документами, за исключением информации с ограниченным доступом; 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предоставлять полную и достоверную информацию на поступающие запросы информации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вести их учет;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размещать в открытом доступе экологическую информацию, информацию о чрезвычайных ситуациях, природных и техногенных катастрофах, их прогнозах и последствиях, состоянии 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здоровье и обеспечение безопасности граждан, населенных пунктов и производственных объектов.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обеспечения доступа к обладаемой информации и открытости деятельности исполнители функций центральных и (или) местных исполнительных органов соблюдаются следующие минимальные требования: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своевременно раскрывать полную, актуальную и достоверную информацию, предусмотренную законодательством Республики Казахстан и внутренними документами, за исключением информации с ограниченным доступом; 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предоставлять полную и достоверную информацию на поступающие запросы информации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вести их учет; 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размещать в открытом доступе информацию, касающуюся осуществления функций центральных и (или) местных исполнительных органов в соответствующей отрасли (сфере) государственного управления; 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размещать открытые данные на интернет-портале открытых данных и обеспечить в последующем их своевременную актуализацию. Определить, исходя из потребностей общества, перечень открытых данных (с ответственными за размещение лицами и сроками актуализации) и утвердить его соответствующим актом (решением);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размещать на интернет-ресурсе информацию,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Закона.</w:t>
      </w:r>
    </w:p>
    <w:bookmarkEnd w:id="1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