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36d7" w14:textId="b2e3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29 декабря 2023 года № 955. Зарегистрирован в Министерстве юстиции Республики Казахстан 29 декабря 2023 года № 33867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05.04.2024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12-1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внутренних дел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внутренних дел Республики Казахстан сведения об исполнении мероприятий, предусмотренных пунктами 1) и 2)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5 апреля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955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посещения членами семей курсантов, являющимися гражданами Республики Казахстан, своих близких родственников из числа курсантов для ознакомления с их жизнью и бытом (далее – Правила) разработаны в соответствии с пунктом 12-1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и определяют порядок посещения членами семей курсантов, являющимися гражданами Республики Казахстан (далее - посетители), своих близких родственников из числа курсантов (далее - курсанты) специального учебного заведения Министерства внутренних дел Республики Казахстан (далее – специальное учебное заведение) для ознакомления с их жизнью и бытом.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курсант - лицо, обучающееся в военном, специальном учебном заведении по образовательным программам высшего образования;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близкие родственники - родители (родитель), дети, усыновители (удочерители), усыновленные (удочеренные), полнородные и неполнородные братья и сестры, дедушка, бабушка, внуки;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контрольно-пропускной пункт - специальное помещение, расположенное при входе в административное здание специального учебного заведения, на котором сотрудники и (или) курсанты суточного наряда выполняют обеспечение пропуска в административное здание специального учебного заведения;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дежурная часть - структурное подразделение специального учебного заведения;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суточный наряд дежурной части - сотрудники дежурной части и (или) курсанты специального учебного заведения, заступающие на суточное дежурство;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системы и средства досмотра - это совокупность технических средств, предназначенных для раннего обнаружения несанкционированного вноса (выноса) или ввоза (вывоза) предметов и веществ,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25 мая 2021 года № 235 "Об утверждении перечня предметов и веществ, запрещенных к вносу, ограниченных для использования в организациях образования и на их территориях" (зарегистрирован в Реестре государственной регистрации нормативных правовых актов № 22857) (далее - Перечень запрещенных предметов);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разовый пропуск - бумажный талон с указанием фамилии, имени, отчества (при его наличии) посетителя, выдаваемая дежурной частью для посещения административного здания специального учебного заведения, оформляемая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пропускной режим - установленный в пределах административного здания специального учебного заведения режим, исключающий возможность бесконтрольного входа (выхода) лиц, вноса (выноса), ввоза (вывоза) предметов в специальное учебное заведение и со специального учебного заведения;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казарма (общежитие) – сооружение (помещение) для длительного размещения курсантов.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посещения членами семей, являющимися гражданами Республики Казахстан, своих близких родственников из числа курсантов для ознакомления с их жизнью и бытом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Посещение курсантов для ознакомления с их жизнью и бытом осуществляется в выходные дни согласно заранее поданному заявлению (письменное или электронное) посетителя о намерении посещения курсантов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заявление).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подается нарочно (письменно) или по общедоступным информационным системам, соответствующим требованиям законодательства Республики Казахстан об электронном документе и электронной цифровой подписи в подразделение документационного обеспечения специального учебного заведения.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копия документа, удостоверяющего личность гражданина Республики Казахстан либо его электронная форма, содержащая индивидуальный идентификационный номер (далее – документ, удостоверяющий личность).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подаются членами семей курсантов из числа близких родственников с приложением документов, подтверждающих степень родства.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заявлений осуществляется в рабочие дни с 9.00 ч. до 18.00 ч., не позднее трех суток до дня посещения.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поданных заявлений дежурная часть совместно с учебно-строевым подразделением специального учебного заведения разрабатывает график посещения курсантов (далее - График) не позднее одного дня до дня посещения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согласовывается с помощником начальника специального учебного заведения и утверждается начальником специального учебного заведения.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График в течение одного рабочего дня со дня его утверждения публикуется на интернет-ресурсе специального учебного заведения.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графике устанавливается сопровождающий (ие) посетителей, определяемый начальником специального учебного заведения.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Учебно-строевое подразделение специального учебного заведения в течении одного рабочего дня со дня утверждения графика извещает посетителей посредством звонка на номера контактных телефонов и (или) направления сообщения на электронную почту, указанных в заявлении.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учебного года разрешается не более двух посещений курсантов.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посещений составляет не более двух часов.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Пропуск посетителей в административное здание специального учебного заведения осуществляется по разовому пропуску с соблюдением пропускного режима, направленного на предотвращение угроз жизни, здоровью сотрудников, работников, курсантов и посетителей, а также функционированию специального учебного заведения.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Разовый пропуск оформляется в дежурной части на основании документа, удостоверяющего личность гражданина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разового пропуска сотрудник и (или) курсант суточного наряда вносит сведения, содержащиеся в документе, удостоверяющие личность посетителя в журнал посещения курсантов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Разовые пропуска действительны только на период посещения.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Вход (выход) посетителей в административное здание специального учебного заведения осуществляется через контрольно-пропускной пункт, на котором осуществляется контроль входящих лиц, их личных вещей и ручной клади посредством системы и средств осмотра.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недопущения вноса в административное здание специального учебного заведения предметов, указанных в Перечне запрещенных предметов, сотрудниками и (или) курсантами суточного наряда проводится дополнительный осмотр с использованием технических средств.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прохождение контроля или дополнительного осмотра, является основанием для отказа в пропуске в административное здание специального учебного заведения.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 допускается вход в административное здание специального учебного заведения посетителей, имеющих признаки алкогольного, наркотического опьянения.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входа в административное здание специального учебного заведения близкие родственники сопровождаются в комнату посетителей.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Передвижение посетителей в административном здании специального учебного заведения обеспечивается сопровождающим (ими).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ознакомления с жизнью и бытом курсанта, посетители могут проследовать в казарму, столовую, музей, аудитории и общую библиотеку.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Ответственность за нарушение посетителями пропускного режима и требований указанных Правил возлагается непосредственно на помощника начальника специального учебного заведения и сопровождающего (их). 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семей, являющимися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своих близких родственников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числа курсантов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ознакомления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Разовый пропуск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РҰҚСАТНАМА</w:t>
            </w:r>
          </w:p>
          <w:bookmarkEnd w:id="47"/>
          <w:p>
            <w:pPr>
              <w:spacing w:after="20"/>
              <w:ind w:left="20"/>
              <w:jc w:val="both"/>
            </w:pPr>
          </w:p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Келушінің Т.А.Ә. (бар болған жағдайда)_______________________________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 күні және басталу уақыты_______________________________________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Курсантқа кім болып табылады_______________________________________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Курсанттың Т.А.Ә. (бар болған жағдайда)______________________________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уақыты____________________________________________________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Кезекшінің Т.А.Ә. (бар болған жағдайда) және қолы______________________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– тегі, аты, әкесінің аты.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 курсантов,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своих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курсантов для ознакомления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Ф.И.О.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 номер сотового телефона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(письменно или электронно) посетителя о намерении посещения курсантов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разрешить мне (указать степень родства) посетить курсанта___________________ для ознакомления с его жизнью и бытом.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Роспись, дата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– индивидуальный идентификационный номер.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 курсантов,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своих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курсантов для ознакомления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их 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специального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</w:p>
        </w:tc>
      </w:tr>
    </w:tbl>
    <w:bookmarkStart w:name="z7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посещения курсантов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посетителя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курсанта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является курсанту (указать степень родства)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посещения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сопровождающего лица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членами семей курсантов,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своих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ознакомления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жизнью и бытом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посещения курсантов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посетителя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документа, удостоверяющего личность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курсанта, к которому направляется посетитель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выдачи разового пропуска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Выдал разовый пропуск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