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56b3" w14:textId="d2556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29 сентября 2023 года № 76/9-VIII. Зарегистрировано Департаментом юстиции города Астаны 9 октября 2023 года № 1355-01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2-8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за № 18771)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погребения и организации дела по уходу за могилами в городе Астане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Нур-Султан от 12 декабря 2019 года № 459/58-VІ "Об утверждении Правил погребения и организации дела по уходу за могилами в городе Нур-Султан" (зарегистрирован в Реестре государственной регистрации нормативных правовых актов за № 1254).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2023 года № 76/9-VIII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городе Астане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погребения и организации дела по уходу за могилами в городе Астане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погребения и организации дела по уходу за могилами, утвержденных приказом Министра национальной экономики Республики Казахстан от 31 мая 2019 года № 48 (зарегистрирован в Реестре государственной регистрации нормативных правовых актов за № 18771), и определяют порядок погребения и организации дела по уходу за могилами.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августа 2021 года № ҚР ДСМ-81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Правилах: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регистрации актов гражданского состояния (далее – регистрирующий орган) – Государственная корпорация "Правительство для граждан", осуществляющая государственную регистрацию актов гражданского состояния и другие виды государственных услуг, связанных с государственной регистрацией актов гражданского состояния;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отведения места для захоронения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Акиматом города Астаны (далее – акимат)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и оформления земельных участков под кладбище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Аппараты акимов районов в городе Астане ведут учет и регистрацию земельных участков, предназначенных под могилы, на основании журналов учета.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на официальном интернет-ресурсе размещает актуальную информацию по занятым и свободным участкам кладбища.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захоронения умерших или их останков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осуществляющим регистрацию смерти, и (или) медицинского свидетельства о смерти по форме № 045/у,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за № 21579), либо уведомления о смерти, полученного посредством веб-портала "электронного правительства".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Захоронение регистрируется в журнале учета, который ведется администрацией кладбища.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Журнал учета содержит следующие сведения: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год, месяц, число погребения;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могилы;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его наличии) умершего;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рождения и смерти;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причина смерти;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номер, дата и кем выдано свидетельство или уведомление о смерти, полученное посредством веб-портала "электронного правительства";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–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письменному заявлению близких родственников, а также супруга (супруги) в аппараты акимов районов города Астаны при предоставлении документов, подтверждающих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найденных тел умерших или их останков, утопленников, скоропостижно умерших вне дома, находящихся в морге после судебно-медицинской экспертизы, при отсутствии родственников или лиц и учреждений, которые могут взять на себя организацию похорон, возлагается на аппараты акимов районов города Астаны после регистрации факта смерти.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Захоронение безродных производится за счет бюджетных средств.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Перезахоронение останков на действующих и закрытых кладбищах не допускается, кроме случаев: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преждевременной ликвидации кладбища или его участка;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перевозке останков из отдельных могил для перезахоронения по Республике Казахстан или за ее пределами.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Проектирование и устройство могилы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Расстояние между участками могил составляет по длинным сторонам не менее 1 метра, а коротким – не менее 0,5 метров.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Установка надмогильных сооружений (надгробий), ограждений допускается только в границах предоставленных мест захоронения.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Высота надмогильного памятника и ограждения не может превышать 1 метра.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Устанавливаемые надмогильные сооружения (надгробия), ограждения не должны иметь частей, выступающих за границы предоставленного места захоронения или нависающих над ним.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Надписи на надмогильных сооружениях (надгробиях) должны соответствовать сведениям о действительно захороненных в данном месте умерших.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Благоустройство мест захоронения и их содержание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границах участка, отведенного под захоронение, допускается: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устанавливать надмогильные памятники и сооружения из естественного камня или бетона, цветники и скамейки;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производить посадку цветов на могиле, зеленой изгороди из декоративного кустарника с последующей ее подстрижкой.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Дальнейшее содержание могил в надлежащем порядке обеспечивается близким родственником.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Территория кладбища (проезды, дорожки, клумбы, газоны, канализационная, электрическая и водопроводная сеть и сооружения) содержится акиматом в надлежащем порядке в соответствии с законодательством Республики Казахстан.</w:t>
      </w:r>
    </w:p>
    <w:bookmarkEnd w:id="53"/>
    <w:bookmarkStart w:name="z6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Порядок заключения договора на содержание и обслуживание кладбищ и осуществления контроля за соблюдением его условий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Заключение договора на содержание и обслуживание кладбищ между аппаратами акимов районов города Астаны и администрацией кладбища осуществляется своевременно по итогам конкурса, проводимого в соответствии с законодательством Республики Казахстан о государственных закупках.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Администрация кладбищ обеспечивает: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 и определение порядка оказания ритуальных услуг на территории кладбища;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зелеными насаждениями на всей территории кладбища, текущий ремонт дорог и своевременный вывоз мусора;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гражданам на временное пользование инвентаря для ухода за местом захоронения;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