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db72e" w14:textId="4cdb7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города Нур-Султан от 23 апреля 2020 года № 113-712 "Об определении условий, объема и целевого назначения выпуска государственных ценных бумаг акиматом города Нур-Султан"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12 октября 2023 года № 113-2191. Зарегистрировано Департаментом юстиции города Астаны 13 октября 2023 года № 1356-01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акимат города Астаны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Нур-Султан от 23 апреля 2020 года № 113-712 "Об определении условий, объема и целевого назначения выпуска государственных ценных бумаг акиматом города Нур-Султан" (зарегистрировано в Реестре государственной регистрации нормативных правовых актов за № 1262).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Государственного учреждения "Управление финансов города Астаны"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города Астаны;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Астаны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Государственного учреждения "Аппарат акима города Астаны" Ешкеева Д.З.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