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bbd5" w14:textId="bfdb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улиц, переулков населенных пунктов Бузулукского сельского округа Есильского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Бузулукского сельского округа Есильского района Акмолинской области от 7 июня 2023 года № 5. Зарегистрировано Департаментом юстиции Акмолинской области 8 июня 2023 года № 8582-03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Бузулукского сельского округа и на основании заключения Акмолинской областной ономастической комиссии от 22 декабря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улицы, переулки села Бузулук Бузулукского сельского округа Есильского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Садовая на улицу Береке;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Батырхан Шүкенов;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Мичурина на улицу Томирис;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Рассветная на улицу Рауан;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Ұлы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Каракольская на улицу Қаракөл;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Әбілхан Қастеев;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Ахмет Байтұрсынұлы;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Солнечная на улицу Шуақты;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Больничный на переулок Ақниет;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на переулок Ақжол;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Промзона на улицу Өнеркәсіп.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улицы села Сурган Бузулукского сельского округа Есильского района Акмолинской области: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Вокзальная на улицу Жамбыл;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Амангелді Иманов;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Лев Гумилев;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Болашақ;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Карьерная на улицу Есіл;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Октябрьская на улицу Қызғалдақ;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Чапаева на улицу Сәкен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Пролетарская на улицу Жағалау;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Автомобилистов на улицу Арман;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Жайлау;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Элеваторная на улицу Әлия Молдағұлова;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Зеленая на улицу Атамекен.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Бузулукского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