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4dfe" w14:textId="71c4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актов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10 апреля 2023 года № 89. Зарегистрировано Департаментом юстиции Актюбинской области 17 апреля 2023 года № 8324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правовых актах", акимат Актюбинской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акты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 государственную регистрацию настоящего постановления в Департаменте юстиции Актюбинской области.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2023 года № 89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актов акимата Актюбинской области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12 декабря 2017 года № 440 "Об утверждении государственного образовательного заказа на среднее образование" (зарегистрировано в Реестре государственной регистрации нормативных правовых актов за № 5776);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19 сентября 2018 года № 424 "О внесении изменения в постановление акимата Актюбинской области от 12 декабря 2017 года № 440 "Об утверждении государственного образовательного заказа на среднее образование" (зарегистрировано в Реестре государственной регистрации нормативных правовых актов за № 5953);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17 апреля 2020 года № 171 "О внесении изменения в постановление акимата Актюбинской области от 12 декабря 2017 года № 440 "Об утверждении государственного образовательного заказа на среднее образование" (зарегистрировано в Реестре государственной регистрации нормативных правовых актов за № 7060).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