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c55ed" w14:textId="02c55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18 августа 2020 года № 306 "Об утверждении Государственного списка памятников истории и культуры местного значения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 июля 2023 года № 169. Зарегистрировано Департаментом юстиции Актюбинской области 5 июля 2023 года № 8379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Акимат Актюбинской области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18 августа 2020 года № 306 "Об утверждении Государственного списка памятников истории и культуры местного значения Актюбинской области" (зарегистрировано в Реестре государственной регистрации нормативных правовых актов № 7334)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список памятников истории и культуры местного значения Актюбинской области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культуры, архивов и документации Актюбинской области" в установленном законодательством порядке обеспечить государственную регистрацию настоящего постановления в Департаменте юстиции Актюбинской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"СОГЛАСОВАНО"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Министрство культуры 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2023 года № 169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2020 года № 306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список памятников истории и культуры Актюбинской области местного 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памятника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памятника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Памятник-бюст А. Досжановой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Досжановой, 68а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памятник А. Жубанову (2006 год) и памятник-бюст Г. Жубановой (2007 год)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Победы, 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Памятник-обелиск посвященный жертвам голода и политических репрессий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Победы, 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Памятник-бюст А. Джангельдина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 Жарылгасулы, 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Памятник-бюст А. Смагулова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Асау-Барака и А. Смагулова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Абилкайыр хану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Абилкайыр хана, 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Айтеке би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 Ахтанова, 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Б. Каратаева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 Жиенбаева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городское кладбище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Комплекс-памятников Аллея Героев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А. Молдагуловой, 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Беккул бия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291 метрах к востоку от села Беккул баба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Бокенбай батыру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Бокенбай батыра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Памятник-бюст В. Ф. Зинченко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улицы В. Ф. Зинченко и трассы Актобе – Алга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Памятник-бюст генерал-лейтенанта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Кереева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железнодорожного вокзала, на бульваре по улице Ж. Кереева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Жалантос батыру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312 стрелковой дивизии,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Памятник-обелиск воинам-интернационалистам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улицы Есет батыра и проспекта Абая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Мемориальный комплекс-памятник Герою Советского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Молдагуловой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А. Молдагуловой, 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Рельефный памятник-обелиск Героя Советского Союза Р. Кутуева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 Ахтанова, 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мечеть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 Берсиева, 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Памятник-обелиск героям романа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"Кровь и пот"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бульвар по проспекту Абая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посвященный плавильщикам черной металлургии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 Промзоны, 664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посвященный спасателям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Маресьева, 75а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Памятник-бюст М. Букенбаева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Курсантское шоссе,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металлургов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(Областной центр народного творчества)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Бейбитшилик, 14а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Памятник-бюст Монке би Тилеуулы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бульвар по улице 101 стрелковой бригады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Н. Байганина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 Жиенбаева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городское кладбище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Н. Байганину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Абилкайыр хана, 46б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Памятник-бюст Н. Шайкенова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Н. Шайкенова и М. Маметовой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областной продовольственной корпорации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Н. Кобыландина, 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областной телерадиокомпании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 Ахтанова, 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Здание, где проходила первая уездная конференция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Айтеке би, 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Русско-киргизское 2 классное училище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 Жарылгасулы, 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Русско-киргизская женская школа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Н. Некрасова, 114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Памятник-бюст О. Сейитова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И. Алтынсарина, 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Памятник-обелиск борцам Революции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имени А. Пушкина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Памятник-бюст Санкибай батыра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проспектов А. Молдагуловой и Санкибай батыра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Т. Ахтанову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Шангытбаеву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 Ахтанова, 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Памятник-бюст Т. Бегельдинова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А. Молдагуловой, 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Памятник-обелиск на Туйетобе посвященный жертвам политической репрессии в 1930-1950 годов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северо востоку от села Садовое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Тилеу батыру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улицы Тилеу батыра и проспекта Абилкайыр хана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Памятник-бюст У. Кулымбетова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Тауелсиздик, 4а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Славы павшим актюбинцам за Родину на войне в годы Великой Отечественной Войны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улицы Есет батыра и проспекта А. Молдагуловой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могила воинов, умерших в Актюбинском госпитале в период Великой Отечественной Войны 1941-1945 годы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 Жиенбаева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городское кладбище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Памятник-бюст Ш. Берсиева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Ш. Берсиева и Н. Некрасова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штаба, где располагался и сформировался личный состав 101 стрелковой бригады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Н. Кобландина, 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Памятник-обелиск посвященный актюбинцам, участвовавшим в ликивидации аварии Чернобыльской АЭС в 1986-1990 годов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Бейбитшилик, 13а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Памятник-обелиск "Пушка" в честь 312 стрелковой дивизии и 101 стрелковой бригады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бульвар по улице Ж. Кереева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дислокации 312 стрелковой дивизии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Каргалы, улица Н. Байганина,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Акжар-ІІ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500 метрах к юго западу от села Пригородное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Актасты-ІІІ (Подхоз)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600 метрах к запад-юго западу от села Актасты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Актасты-ІV (Подхоз)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северо западу от села Актасты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Акшат-ІІІ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к северо западу от села Пригородное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Акшат-ІV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к северо западу от села Пригородное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Акшат-V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к северо западу от села Пригородное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Благодарный-І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500 метрах к юго востоку от села Кенеса Нокина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Благодарный-ІІ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500 метрах к юг-юго востоку от села Кенеса Нокина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Благодарный-ІІІ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юг-юго востоку от села Кенеса Нокина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Благодарный-ІV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юг-юго востоку от села Кенеса Нокина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Благодарный-V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юго востоку от села Кенеса Нокина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Кенжебике-ІІ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700 метрах к юго западу от села Петропавловка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Ольке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200 метрах к западу от села Ольке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Садовый-І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 северо востоку от села Кенеса Нокина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Садовый-ІІІ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 северо востоку от села Кенеса Нокина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Садовый-V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северо-северо востоку от села Садовый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Сатыбаноба-ІІ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к северо-северо западу от села Белогорка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Сатыбаноба-ІІІ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километрах к северо востоку от села Кенеса Нокина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при устье Шилисай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 и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800 метрах к югу от села Петропавловка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Шилисай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трасса Актобе – Орск, в 3-3 километрах 500 метрах к юго востоку от пересечение реки Шилисай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Шилисай-ІІ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километрах к северо-северо востоку от села Кенеса Нокина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Шилисай-ІІІ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северо-северо западу от села Шилисай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Шилисай-ІV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500 метрах к востоку от села Шилисай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Восточно-Курайлинский-І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500 метрах к юго востоку от села Курайли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Восточно-Курайлинский-ІІ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500 метрах к северо востоку от села Курайли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Восточно-Курайлинский-ІV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юго востоку от села Курайли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Восточно-Курайлинский-V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юго востоку от села Курайли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Восточно-Курайлинский-VІ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500 метрах к востоку от села Курайли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Восточно-Курайлинский-VІІ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к востоку от села Курайли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Памятник-бюст А. Байтурсынова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Самбай, улица А. Молдагуловой, 1а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Есет батыру Кокиулы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300 метрах к западу от села Бестамак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Мемориальный комплекс Есет батыра Кокиулы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востоку от села Бестамак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Ветряная мельница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500 метрах к западу от села Есет батыра Кокиулы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Кердери Абубакира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500 метрах к юго востоку от села Болгарка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Памятник-бюст К. Абубакира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Алга, улица А. Байтурсынова, 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Школа, где учился Герой Советского Союза летчик-космонавт В. И. Пацаев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Алга, улица С. Сейфуллина, 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Мечеть Шакен ишана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27 километрах к западу от села Маржанбулак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Акай-І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к северо востоку от села Акай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Акай-ІІ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к северо востоку от села Акай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Болгарка-ІІІ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северу от села Болгарка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Болдаширсай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к северо-северо западу от села Болгарка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Болдаширсай-ІІ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к северо западу от села Болгарка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Есет-І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километрах 500 метрах к восток-юго востоку от села Бестамак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Есет-ІІ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километрах к востоку от села Бестамак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Есет-ІІІ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16 километрах 500 метрах к восток-юго востоку от села Бестамак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Есет-ІV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17 километрах к востоку от села Бестамак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Есет-V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 востоку от села Есет батыр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Ильинка-ІІІ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югу от села Ушкудук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Карагансай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500 метрах от правого берега реки Илек, напротив знака "15 километр" по шоссе Актобе – Алга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Кызылту-І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500 метрах к северо западу от села Кызылту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Кызылту-ІІ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к северо-северо востоку от села Кызылту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Тамды-І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к востоку от села Тамды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Шой-І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километрах к югу от села Табантал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Абдибай тамы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25 километрах 200 метрах к северо западу от села Карабутак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Памятник-бюст Айтеке бия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Карабутак, пересечение трасс Актобе-Астана и Самара-Шымкент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Бабан тамы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23 километрах 700 метрах к северо-северо востоку от села Акколь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Кладбище Бопай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Середина ХІХ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800 метрах к юго западу от села Акколь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Буршакбай тамы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100 метрах к восток-северо востоку от села Карабутак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Старый Карабутак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1848-1960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28 километрах к юго западу от села Карабутак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Кладбище Жолай-Жусип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Середина и конец ХІХ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200 метрах к востоку от села Белкопа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Кепер тамы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половина ХІХ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километрах 400 метрах к юг-юго востоку от села имени Темирбек Жургенова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Кали (Карта)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ХІХ века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километрах к востоку от села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Каражана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югу от села Аккум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Картабай тамы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Середина ХІХ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400 метрах к запад-юго западу от села Акколь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Нурсеит тамы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половина ХІХ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19 километрах 500 метрах к юго западу от села Талдык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Мечеть Самурата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192 метрах к юго востоку от села Жабасак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Сахабай тамы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ХІХ века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километрах к востоку от села Акколь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Танаша (2 объекта)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половина ХІХ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16 километрах к северо западу от зимовки Казангапа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 "С-80", заложивщая первую борозду в период освоения Целины 1954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перед зданием акимата села Жамбыл, улица А. Кунанбайулы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Узак тамы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половина ХІХ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47 километрах к юго востоку от села Толыбай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"Хан моласы"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захоронения Абилкайыр хана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ХVІІІ-ХХ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77 километрах к юго востоку от села Толыбай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Шыбын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ХІХ века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40 километрах к запад-юго западу от села Баскудук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Шыммола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половина ХІХ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46 километрах к юго востоку от села Аккум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Аралтогай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800 метрах к северу от села Аралтогай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Аралтогай-ІІ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югу от села Аралтогай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Аралтогай-ІІІ (Киикты-І)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югу от села Киякты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Аралтогай-ІV (Киикты-ІІ)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300 метрах к югу от села Киякты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Аралтогай-V (Киикты-ІІІ)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югу от села Киякты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Аралтогай-VІ (Киикты-ІV) 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югу от могильников Аралтогай-ІV,V слева от просҰлочной дороги от села Киякты в село Донгелексор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Аралтогай-VІІ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500 метрах к югу от села Киякты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Аралтобе-ІІ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300 метрах к юго западу от села Аралтобе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Атпа-I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юго востоку от села Атпа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Атпа-ІІ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югу от села Атпа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Атпа-ІІІ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югу от села Атпа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Атпа-ІV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юго востоку от села Атпа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Атпа-V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500 метрах к югу от села Атпа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Атпа-VІ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юго западу от села Атпа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Атпа-VІІ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500 метрах к югу от села Атпа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Атпа-VІІІ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500 метрах к юго западу от села Атпа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Атпа-ІХ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юго западу от села Атпа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Атпа-Х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востоку от села Талдык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Атпа-ХІ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900 метрах к востоку от села Талдык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Атпа-ХІІ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500 метрах к югу от села Атпа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Атпа-ХІІІ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юго западу от села Атпа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Атпа-ХІV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восток-юго востоку от села Талдык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Атпа-ХV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300 метрах к северу от села Атпа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Атпа-ХVІ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к югу от села Атпа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Атпа-ХVІІ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позднего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200 метрах к юго востоку от села Атпа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с "усами" Бала-Талдык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VІІ-ІІІ века до нашей эры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500 метрах к северо востоку от метеостанции Талдык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Бала-Талдык-II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километрах на левом берегу реки Бала Талдык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Каменные курганы Бала-Талдык-III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500 метрах к северу от метеостанции Талдык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Богетсай-ІІ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к юго востоку от села Бугетсай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Богетсай-ІІІ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к юг-юго востоку от села Бугетсай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Дигаша-І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километрах к юго востоку от села Шиликтисай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Дигаша-ІІ (Кызылуйсай)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юго востоку от зимовки Дигаша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Могильники Дунгелексор-І, 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югу от села Дунгелексор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Одиночный курган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километрах к северо западу от села Кызылжулдыз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Жанабаз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югу от села Копа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Жарыккудык-І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километрах к югу от села Карлау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Жарыккудык-ІІ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километрах к юг-юго востоку от села Карлау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Жарыккудык-ІІІ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500 метрах к юг-юго востоку от села Карлау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Жарыккудык-ІV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 юг-юго востоку от села Карлау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Жарыккудык-V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 юг-юго востоку от села Карлау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"с усами" Каймак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VІІ-ІІІ века до нашей эры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700 метрах к юго западу от села Каймак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 юго западу от села Кызылжулдыз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Карлау-І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юг-юго западу от села Карлау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Кызылтан-І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к восток-юго востоку от села Актасты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Кызылуйсай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юго востоку от зимовки Диагаш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"с усами" Милысай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 реки Милысай, в 13 километрах от места его впадения в реку Улы Талдык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эпохи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 юго западу от села Кызылжулдыз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Земляной курган Олькейек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47 километрах 100 метрах к юго востоку от села Толыбай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Талдык-І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500 метрах к востоку от села Талдык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Талдык-ІІ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800 метрах к востоку от села Талдык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Талдык-ІІІ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северо востоку от села Талдык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Талдык-ІV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западу от села Атпа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Талдык-V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500 метрах к западу от села Атпа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Тасбулак-І (Кудык)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восток-юго востоку от села Тасбулак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Тасбулак-ІІ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юго востоку от села Тасбулак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Тенизбай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22 километрах к юго востоку от села Бугетсай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"с усами" Тобылгысай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 реки Узын Кайракты, в 10 километрах к северо западу от реки Есекжал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Турпаз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500 метрах к юго западу от села Копа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Мечеть Абдолла хазрета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ХІХ века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19 километрах 400 метрах к северо западу от села Ебейты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Акмола (2 объекта)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километрах к северу от села Копа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Аксай-І (12 объектов)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ХІХ-ХХ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40 километрах к юго востоку от села Актумсык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Аксай-ІІ (10 объектов)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ХІХ-ХХ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40 километрах к юго востоку от села Актумсык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Аксай-ІІІ (6 объектов)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ХІХ-ХХ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30 километрах к юго востоку от села Актумсык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Культово-жилищный комплекс Ащы-Айрык (17 объектов)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ХІХ-ХХ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60 километрах к юго западу от села Актумсык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Асреп-Мусрепа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век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40 километрах к западу от села Оймауыт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Культово-жилищный комплекс Беспай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Поселение-І, ІІ, мечеть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ХІХ-ХХ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75 километрах к юго западу от села Актумсык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Памятник-бюст Е. Сарсенбаева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Карауылкелди, улица Барак батыра, 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Едиге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XIV-XIX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километрах 400 метрах к северо-северо западу от села Ебейты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Мечеть Жумагали ишана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ХІХ века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99 километрах к востоку от села Дияр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Кокей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ХІХ-ХХ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45 километрах к юго востоку от плато Донызтау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Памятник-бюст К. Жазыкова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Карауылкелди, улица К. Жазыкова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Каракула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45 километрах к северо западу от села Дияр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Кос-Сагыр (6 объектов)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ХVІІІ века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северу от села Копа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Памятник-бюст Н. Байганина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Карауылкелди, улица Барак батыра, 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Нурманбет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ХІХ века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23 километрах к западу от села Оймауыт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Султан ахун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половина ХІХ века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98 километрах к юго востоку от села Дияр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Культово-жилищный комплекс Суликти (15 объектов)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Середина ХІХ века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50 километрах к запад-юго западу от села Актумсык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Тайлана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ХІХ века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45 километрах к запад-северо западу от села Дияр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Тущы-Айрык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объекта)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половина ХІХ века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60 километрах к запад-юго западу от села Актумсык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Культово-жилищный комплекс Улькен Жыбыскы (11 объектов)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век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35 километрах к восток-северо востоку от села Актумсык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Памятник-обелиск посвященный жертвам, пострадавшим от ядерных взрывов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Жаркамыс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на улице Орталык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Айгырсойган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25 километрах к юг-юго востоку от села Оймауыт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Земляной курган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северо западу от железной дороги Кандыагаш – Атырау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Караоба-I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километрах к восток-юго востоку от села Оймауыт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Караоба-II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22 километрах к юго востоку от села Оймауыт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Кызылуйик святилище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65 километрах к юго востоку от села Дияр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Мастагат-I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500 метрах к северу от села Каражар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Миялы-I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к северо востоку от села Миялы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Миялы-II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северо востоку от села Миялы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Миялы-III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северо востоку от села Миялы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Кызылтам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ХVІ-ХVІІ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километрах 700 метрах к юго западу от села Кос-Истек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Мечеть Нурпейс хазрета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Карабутак, улица Ю. Гагарина,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Сарке батыру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590 метрах к юго западу от села Кос-Истек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Памятник-бюст композитора Ш. Калдаякова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Шамши Калдаякова, улица Н. Орынбасарова парк имени Ш. Калдаякова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Айтпайка-І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северу от села Кос-Истек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Акбулаксай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к северо-северо западу от села 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Александровка-І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300 метрах к северо западу от села Шамши Калдаякова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Александровка-ІІ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400 метрах к запад-северо западу от села Шамши Калдаякова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Анастасьевка-І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к юго востоку от села Алимбет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Анастасьевка-ІІ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северо востоку от села Бозтобе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Алимбет-І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юго западу от села Алимбет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Бадамша-І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юго востоку от села Бадамша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Байтерек-І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к югу от села Кос-Истек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Бегеты-І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к юго востоку от села Богенбай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Богенбай-І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северу от села Богенбай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Богенбай-ІІІ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800 метрах к северо западу от села Богенбай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Богенбай-ІV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500 метрах к северо востоку от села Богенбай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Богенбай-V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к северо-северо-востоку от села Богенбай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Бушексай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600 метрах к юго востоку от села Жездибай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Булбул-І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300 метрах к юго востоку от села Шамши Калдаякова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Булбул-ІІ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700 метрах к юго востоку от села Шамши Калдаякова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Булбул-ІІІ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 километрах 700 метрах к юго востоку от села Шамши Калдаякова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Григорьевка-І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к северо-северо западу от села Ащылысай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Григорьевка-ІІ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к северо-северо западу от села Ащылысай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Гурюлдек-ІІ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километрах 800 метрах к северо западу от села Акжайык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Гурюлдек-ІІІ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километрах 200 метрах к северо западу от села Акжайык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Гурюлдек-ІV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500 метрах к восток-юго востоку от зимовки Алимбет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Могильники Ебейти-I, 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200 метрах к северо-северо востоку от села Богенбай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Ебейти-ІІІ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500 метрах к западу от правого берега ручья Койсарысай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Ебейти-VI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Ебейти, 500 метрах к западу от петлеобразного изгиба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Егинди-I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к востоку от села Кос-Истек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Енбекшиказак-І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северо востоку от села Енбекшиказак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Жалгызагаш-ІІІ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500 метрах к юго востоку от села 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Жанды-І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километрах 900 метрах к юго востоку от села Шамши Калдаякова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Жанды-ІІ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километрах к восток-юго востоку от села Шамши Калдаякова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Земляной курган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километрах 800 метрах к восток-северо востоку от села Кос-Истек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Верхний Шилисай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14 километрах к северу от села Белогорка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Казынюковский-ІV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километрах 400 метрах к северо западу от села Тассай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Казынюковский-V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километрах к северо западу от села Тассай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Кенсайран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 и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 километрах к северу от села Акжайык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Кабантау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к юг-юго востоку от села Шамши Калдаякова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Калынбулак-ІІ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 запад-юго западу от села Петропавловка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Карабутак-І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800 метрах к юго западу от села Карабутак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Карабутак-ІІ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юго западу от села Карабутак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Карабутак-ІІІ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400 метрах к юго западу от села Карабутак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Карабутак-ІV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600 метрах к юго западу от села Карабутак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Карабутак-V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600 метрах к юго западу от села Карабутак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Карабутак-VІ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600 метрах к запад-юго западу от села Карабутак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Карабутак-VІІ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километрах 500 метрах к запад-юго западу от села Карабутак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Карабутак-VІІІ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к юго западу от села Карабутак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Карабутак-ІХ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 и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500 метрах к югу от села Кос-Истек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Карабутак-Х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200 метрах к юг-юго западу от села Карабутак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Карабутак-ХІ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900 метрах к юг-юго западу от села Карабутак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Карабутак-ХІІ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200 метрах к юг-юго западу от села Карабутак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Карабутак-ХІІІ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500 метрах к юго западу от села Карабутак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Карабутак-ХV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 и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километрах 700 метрах к юг-юго востоку от села Кос-Истек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Карабутак-ХVІ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14 километрах 700 метрах юг-юго западу от села Кос-Истек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Карасу-І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300 метрах к юго востоку от села Кос-Истек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Каргалинское водохранилище-І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километрах к востоку от села Шамши Калдаякова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Каргалы-І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к северо востоку от села Шамши Калдаякова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Каргалы-ІІ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 километрах к юго западу от села Кос-Истек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Конакбайсай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километрах к северу от села Акжайык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Косагаш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километрах к северу от села Акжайык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Косагаш-І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к северо востоку от села Акжайык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Косагаш-ІІ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 километрах к северо-северо востоку от села Акжайык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Косагаш-ІІІ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километрах 500 метрах к северо востоку от села Акжайык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Косестек-І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юго западу от села Кос-Истек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Косестек-ІІ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300 метрах к западу от села Карабутак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Косестек-ІІІ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400 метрах к юго западу от села Кос-Истек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Косестек-ІV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600 метрах к юго западу от села Кос-Истек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Косестек-V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700 метрах к юго востоку от села Кос-Истек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Косестек-VІ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600 метрах к юго востоку от села Кос-Истек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Култавасай-І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к северу от села Богенбай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Култавасай-ІІ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200 метрах к северу от села Богенбай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Могильники Култавасай-ІІІ, IV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200 метрах к северу от села Богенбай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Кураша-ІІ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14 километрах к северо западу от села Петропавловка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Кызылжая-І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 и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метрах 500 метрах к северо-северо западу от зимовки Кызылжол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Кызылжая-ІІ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500 метрах к юго востоку от села Тайкеткен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Кызылжая-ІІІ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600 метрах к юго востоку от села Тайкеткен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Қызылсай-І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500 метрах к северо западу от села Карабутак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Кызылсай-І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 и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850 метрах к юг-юго востоку от села Кызылсай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Кызылсай-ІІ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600 метрах к югу от села Кызылсай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Кызылтам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 километрах 800 метрах к юго западу от села Кос-Истек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Лушниковское (поселение)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800 метрах к востоку от села Лушниковка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Лушниковка-ІІІ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юго востоку от села Богенбай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Медес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километрах к северу от села Акжайык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Медес-ІІ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километрах к северу от села Акжайык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Медес-ІІІ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500 метрах к северу от села Акжайык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Уралсай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17 километрах 600 метрах к северу от села Акжайык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Петропавловка-І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500 метрах к югу от села Петропавловка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Приозерное-І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800 метрах к северо-северо востоку от села Акколь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Рождественка-І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километрах к запад-юго западу от села Ащылысай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Салтак-ІІ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22 километрах 700 метрах к северо-северо западу от села Акжайык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Могильники Сарытогай-І, 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28 километрах 500 метрах к северо-северо западу от села 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Степное-І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800 метрах к северо западу от села Степное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Тайкеткен-І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к юго западу от зимовки Кызылжая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Тайкеткен-ІІ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к восток-юго востоку от села Карабутак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Херсон-І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300 метрах к северо-северо востоку от села Акжайык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Херсон-ІІ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югу от села Акжайык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Чкалов-І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километрах к северо востоку от села Шамши Калдаякова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Чкалов-ІІ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километрах к северо востоку от села Шамши Калдаякова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Чкалов-ІІІ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километрах к северо востоку от села Шамши Калдаякова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Рудник Шаншар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400 метрах к юго западу от села Кос-Истек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Шаншар-I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 и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14 километрах 900 метрах к северо востоку от села Шамши Калдаякова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Шаншар-ІІ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 и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700 метрах к северо востоку от устья реки Шаншар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Шаншар-ІІ(а)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100 метрах к северо западу от села Кос-Истек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Шанды-ІІІ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километрах 500 метрах к юго востоку от села Шамши Калдаякова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Шанды-VІ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километрах 500 метрах к юго востоку от села Шамши Калдаякова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Шпаки-ІІ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500 метрах к запад-северо западу от села Петропавловка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Эрзерум-І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600 метрах к юг-юго западу от села Акжайык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Эрзерум-І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югу от села 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Эрзерум-ІІ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северо западу от села Сарыбулак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села Алия (12 объектов)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Середина ХІХ века -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к югу от села Алия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Мечеть Бисен хазирета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900 метрах к юго востоку от села Жарык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Даулет кете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(9 объектов)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Середина ХІХ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 северо-северо востоку от села Киыл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Дербисали батыр Кигылыкулы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половина ХІХ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17 километрах к юго востоку от села Жарсай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Исатаю Тайманову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cело Кобда, улица Астана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имени И. Тайманова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посвященный Исатай батыру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400 метрах к юго востоку от села Жарсай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Герою Советского Союза А. Молдагуловой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Алия, улица Ю. Гагарина, 1а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Карамола (4 объекта)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Середина ХІХ века -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километрах к юго западу от села Алия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Кобыланды батыру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800 метрах к северо востоку от села Кобда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Мемориальный комплекс Кобыланды батыра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Жиренкопа, улица Кобыланды,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Сарыбулак (7 объектов)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Середина ХІХ века -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километре к северо-северо востоку от села Киыл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Сейтсай (15 объектов)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Середина ХІХ века -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к юг-юго востоку от села Киыл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Толесай-І (4 объекта)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Середина ХІХ века -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к востоку от села Киыл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Акбалшык-І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к северо востоку от села Жиренкопа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Акшат-I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700 метрах к восток-юго востоку от села 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Ащысай-I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30 километрах 100 метрах к востоку от села 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Абдитау-І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19 километрах 900 метрах к юго западу от села 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Байтак-I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700 метрах к востоку от села Байтак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Байтак-ІІ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600 метрах к востоку от села Байтак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Байтак-ІІІ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к востоку от села Байтак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Байтак-IV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200 метрах к восток-юго востоку от села Байтак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Байтак-V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300 метрах к юго востоку от села Байтак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Байтак-VI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900 метрах к востоку от села Байтак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Байтак-VII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 и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к восток-юго востоку от села Байтак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Байтак-VIII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200 метрах к востоку от села Байтак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Байтак-IX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900 метрах к восток-северо востоку от села Байтак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Байтак-XI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 и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700 метрах к восток-юго востоку от села Байтак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Байтак-XII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600 метрах к восток-юго востоку от села Акмоласай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Байтак-XIII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200 метрах к востоку от села Байтак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Байтак-XIV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 и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к востоку от села Байтак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Байтак-XV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 и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800 метрах к юго западу от села Байтак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Байтак-XVI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 и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800 метрах к юго западу от села Байтак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Батпакты-І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километрах к юго западу от села 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Батпакты-ІІ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19 километрах к юго западу от села 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Батпакты-ІІІ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14 километрах к юг-юго западу от села 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Бахибас-І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северо-северо востоку от села 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Бахибас-ІІ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500 метрах к северо-северо востоку от села 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Бахыбас-ІІІ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северо востоку от села 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Бегалы-ІІ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 востоку от села Бегалы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Бегалы-III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километрах к востоку от села Бегалы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Бегалы-IV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километрах 500 метрах к востоку от села Бегалы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Бескемер-І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километрах к северо-северо востоку от села Киыл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Бескемер-ІІ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19 километрах 200 метрах к северо востоку от села Жарсай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Бесоба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к югу от села Когалы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Борантау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востоку от села 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Булак-І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к северу от села 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Булак-ІІ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500 метрах к северо востоку от села 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Булак-ІІІ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северо-северо западу от села 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Дербисалымола-І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17 километрах к восток-юго востоку от села Киыл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Дербисалымола-ІІ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17 километрах к юго востоку от села Киыл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Дербисалымола-ІІІ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17 километрах к восток-юго востоку от села Киыл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Ешкикырган-І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юг-юго западу от села Ешкикырган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Ешкикырган-ІІ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к юг-юго западу от села Ешкикырган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Ешкикырган-ІІІ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километрах к запад-северо западу от села Карабутак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Ешкикырган-ІV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километрах к югу от села Кызылжар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"с усами" Жамантогай-I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500 метрах к восток-северо востоку от села Байтак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Жанкелди-I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600 метрах к западу от села Бестау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Жанаталап-І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к юг-юго востоку от села Жанаталап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Жанаталап-III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800 метрах к восток-северо востоку от села Жанаталап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Жангырагау-І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28 километрах к запад-юго западу от села Карабулак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Жангырагау-ІІ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27 километрах к запад-юго западу от села Карабулак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Жиренкопа-І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юго востоку от села Жиренкопа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Жиренкопа-ІІ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500 метрах к юго востоку от села Жиренкопа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Жиренкопа-ІІІ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500 метрах к юго западу от села Жиренкопа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Жиренкопа-ІV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к западу от села Жиренкопа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Жиренкопа-V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северо западу от села Жиренкопа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Жиренкопа-VІ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700 метрах к северо востоку от села Жиренкопа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Жумабай-I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200 метрах к юго западу от села 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Жумабай-II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100 метрах к юго западу от села 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Жумабай-III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к юг-юго западу от села 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Жумабай-IV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900 метрах к юг-юго западу от села 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Жумабай-V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200 метрах к югу от села 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Калиновка-І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юго востоку от села Бескудык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Калиновка-ІІ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к восток-северо востоку от села Бескудык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Кокбулак-І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 километрах 100 метрах к восток-юго востоку от села 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Кокбулак-ІІ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14 километрах к восток-юго востоку от села 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Кокбулак-III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19 километрах 500 метрах к востоку от села 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Кокбулак-ІV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17 километрах 200 метрах к востоку от села 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Коккоз-І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 километрах 800 метрах к западу от села 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Коптас-I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600 метрах к юго востоку от села имени Имангали Билтабанова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Коптас-II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700 метрах к юг-юго востоку от села имени Имангали Билтабанова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Коптас-III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400 метрах к юг-юго востоку от села имени Имангали Билтабанова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Коптас-IV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800 метрах к югу от села имени Имангали Билтабанова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Коптас-V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600 метрах к югу от села имени Имангали Билтабанова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Коптас-VI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к юг-юго востоку от села имени Имангали Билтабанова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Коптас-VII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700 метрах к юго востоку от села имени Имангали Билтабанова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Караганды-І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северо-северо востоку от села Караганды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Караганды-ІІ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северо востоку от села Караганды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Каракемер-І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юго западу от села Каракемер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Каракемер-ІІ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северо западу от села Каракемер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Каракемер-ІІІ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юго востоку от села Каракемер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Карасай-І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25 километрах 200 метрах к северо западу от села Жарсай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Каратал-I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200 метрах к юг-юго западу от села Жанаталап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Карашисай-I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26 километрах 700 метрах к востоку от села 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Карашисай-II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23 километрах 900 метрах к востоку от села 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Киыл-ХХ(а)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500 метрах к юго востоку от села Киыл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Киыл-ХХІ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к западу от села Киыл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Киыл-ХХІІ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к западу от села Киыл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Киыл-ХХІІІ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западу от села Киыл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Киыл-ХХІV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западу от села Киыл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Киыл-ХХV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западу от села Киыл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Киыл-ХХVІ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северо западу от села Киыл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Киыл-ХХVІІ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километрах к северу от села Киыл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Киыл-ХХVІІІ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22 километрах 600 метрах к северо западу от села Жарсай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Киыл-ХХІХ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24 километрах 600 метрах к северо-северо западу от села Киыл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Киыл-ХХХ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километрах к северо-северо востоку от села Киыл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Кобда-І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к восток-северо востоку от села Кобда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Кобда-ІІ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500 метрах к северо востоку от села Кобда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Кобда-ІІІ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400 метрах к северо востоку от села Кобда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Кобда-ІV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500 метрах к запад-северо западу от села Кобда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Кобда-V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к северо западу от села Кобда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Кобда-VI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 и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200 метрах к северо-северо западу от села Кобда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Кобда-VII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600 метрах к северо-северо западу от села Кобда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Кобда-VIII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900 метрах к северу от села Кобда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Косоткель-II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800 метрах к восток-северо востоку от села Кобда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Кулшык-І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 километрах 400 метрах к юго западу от села Бескудук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Кумсай-І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 километрах 200 метрах к северо-северо западу от села Терисаккан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Кундыксай-І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14 километрах 200 метрах к западу от села Кызылжар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Кундыксай-ІІ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14 километрах 400 метрах к запад-юго западу от села Кызылжар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Курсай-І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запад-северо западу от села Курсай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Кызылжар-І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юго востоку от села Кызылжар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Кызылту-І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 северо западу от села Егиндибулак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Кызылту-ІІ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километрах к запад-северо западу от села Егиндибулак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Мола-Тамды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километрах 600 метрах к югу от села 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Роповский-І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500 метрах к югу от села Косоткель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Роповский-ІІ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500 метрах к югу от села Косоткель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Сабындыколь-I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километрах 400 метрах к северу от села Терисаккан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Сабындыколь-II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километрах 800 метрах к северо-северо востоку от села Терисаккан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Сарыбулак-І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500 метрах к юго западу от села 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Сарыбулак-ІІ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к западу от села 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Сарыбулак-ІІІ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к юг-юго востоку от села 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Сугалы-І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к северо востоку от села Сугалы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Талдысай-І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юг-юго востоку от села Талдысай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Талдысай-ІІ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к юго западу от села Талдысай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Тамды-V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19 километрах 900 метрах к югу от села 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Тамды-VI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21 километрах 700 метрах к юго востоку от села 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Тамды-VІ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юго западу от села Тамды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Тамды-VII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22 километрах 300 метрах к юг-юго востоку от села 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Тамды-VІІ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17 километрах к востоку от села 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Терисаккан-І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к запад-северо западу от села Терисаккан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Терисаккан-ІІ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к юго западу от села Жанаталап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Терисаккан-III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800 метрах к восток-юго востоку от села Терисаккан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Терисаккан-IV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 и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700 метрах к востоку от села Терисаккан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Тортоба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 и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километрах 600 метрах к юго западу от села Жиренкопа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Хабаловский-І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востоку-северо востоку от села имени Имангали Билтабанова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Хабаловский-ІІ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500 метрах к восток-северо востоку от села имени Имангали Билтабанова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Хабаловский-ІІІ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востоку от села имени Имангали Билтабанова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Хабаловский-ІV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востоку от села имени Имангали Билтабанова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Шиелисай-І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юг-юго востоку от села Шиелисай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Шиелисай-ІІ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к юго западу от села Шиелисай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Шиелисай-ІІІ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41 километрах 400 метрах к юг-юго востоку от села 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Шиелисай-ІV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41 километрах 100 метрах к юг-юго востоку от села 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Шиелисай-V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40 километрах 800 метрах к юг-юго востоку от села 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Шиелисай-VІ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39 километрах 300 метрах к юг-юго востоку от села 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Шиелисай-VІІ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37 километрах 800 метрах к юг-юго востоку от села 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Шиелисай-VІІІ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38 километрах к юг-юго востоку от села 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Шиелисай-ІX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31 километрах к югу от села 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Шиелисай-X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40 километрах 600 метрах к югу от села 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Шиелисай-XI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44 километрах 400 метрах к югу от села 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Шиелисай-XII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42 километрах 500 метрах к югу от села 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Шиелисай-XIII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40 километрах 900 метрах к югу от села 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Шиелисай-XIV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41 километрах 500 метрах к югу от села 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Шокпар-І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24 километрах к юг-юго западу от села 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Шокпар-ІІ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километрах 600 метрах к юг-юго западу от села 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Шокпар-ІІІ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23 километрах 600 метрах к югу от села 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Шокпар-IV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запад-северо западу от села Шиелисай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Шокпар-V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северо-северо западу от села Шиелисай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Шокпар-VІ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27 километрах 400 метрах к юг-юго западу от села Сарыбулак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Шолакмола-I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600 метрах к восток-юго востоку от села Жарсай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Шолакмола-II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800 метрах к восток-юго востоку от села Жарсай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Шолакмола-III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800 метрах к юго востоку от села Жарсай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Шошакмола-I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30 километрах 100 метрах к востоку от села Сарыбулак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Памятник-бюст Т. Молдабая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Мартук, улица Н. Байганина, 121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Целинный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ХІХ века – начало XX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северо западу от села Кокпекти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Аксу-І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600 метрах к юго западу от села Мартук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Аксу-ІІ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800 метрах к юго западу от села Мартук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Аксу-ІІІ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200 метрах к юго западу от села Мартук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Аксу-ІV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к юго западу от села Мартук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Аксу-V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200 метрах к юго западу от села Мартук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Аксу-VІ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400 метрах к юго западу от села Мартук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Аксу-VІІ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600 метрах к юго западу от села Мартук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Аксу-VІІІ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300 метрах к запад-юго западу от села Мартук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Аксу-ІХ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к запад-юго западу от села Мартук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Аксу-Х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к юго западу от села Мартук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Аксу-ХІ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к запад-юго западу от села Мартук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Аксу-ХІІ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к юго западу от села Мартук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Аксу-ХІІІ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километрах 700 метрах к юго западу от села Мартук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Аксу-ХІV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 километрах 200 метрах к юг-юго востоку от села Акмоласай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Аксу-ХV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километрах 200 метрах к юг-юго западу от села Мартук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Аксу-ХVІ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километрах 700 метрах к юго западу от села Мартук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Аксу-ХVІІ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800 метрах к северо востоку от села Акмоласай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Аксу-ХVІІІ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300 метрах к северо востоку от села Акмоласай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Аксу-ХІХ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к северо востоку от села Акмоласай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Аксу-ХХ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600 метрах к северо востоку от села Акмоласай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Аксу-ХХІ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100 метрах к северо востоку от села Акмоласай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Аксу-ХХІІ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700 метрах к северо востоку от села Акмоласай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Аксу-ХХІІІ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600 метрах к северо востоку от села Акмоласай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Аксу-ХХІV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800 метрах к юг-юго востоку от села Акмоласай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Аксу-XXV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 километрах к северо западу от села Курмансай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Аксу-ХХVІ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300 метрах к юг-юго востоку от села Акмоласай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Аксу-ХХVІІ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километрах 300 метрах к северо западу от села Курмансай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Аксу-XXVIII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300 метрах к юго западу от села Мартук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Аксу-ХХІХ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километрах 800 метрах к юг-юго западу от села Мартук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Аксу-ХХХ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200 метрах к северо востоку от села Акмоласай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Аксу-ХХХІ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500 метрах к юго востоку от села Акмоласай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Алабайтал-І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километрах 500 метрах к северо востоку от села Жездибай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Алабайтал-ІІ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к юго востоку от села Хазрет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Алабайтал-ІV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200 метрах к юго востоку от села Хазрет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Алабайтал-V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300 метрах к востоку от села Хазрет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Алтынказган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500 метрах к юго востоку от села Курмансай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Ассай-І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400 метрах к восток-юго востоку от села Курмансай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Ассай-ІІ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300 метрах к восток-северо востоку от села Курмансай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Ащенсай-І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к северо востоку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Ащенсай-ІІ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к северо западу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Ащенсай-ІІІ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300 метрах к северо востоку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Ащенсай-VІ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100 метрах к северо востоку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Ащисай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400 метрах к северо востоку от села Егизата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Байтурасай-I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900 метрах к юго западу от села Байторысай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Байтурасай-IІ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к восток-северо востоку Байторысай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Басжиер-І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100 метрах к северо-северо западу от села Саржансай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Басжиер-ІІ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700 метрах к северу от села Саржансай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Березовка-І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800 метрах к северу от села Жездибай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Березовка-ІІ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800 метрах к запад-северо западу от села Жездибай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Бесоба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500 метрах к северо западу от села Сарыжар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Бисоба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северо западу от села Родниковка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Бутак-І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километрах 300 метрах к восток-северо востоку от села Курайлы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Веренка-ІІ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300 метрах к юго западу от села Достык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Вознесеновка-І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200 метрах к северо западу от села Вознесеновка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Вознесеновка-ІІІ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500 метрах к северо востоку от села Вознесеновка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Вознесеновка-ІV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северо востоку от села Вознесеновка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Вознесеновка-V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северо востоку от села Вознесеновка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Вознесеновка-VІ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500 метрах к северо востоку от села Вознесеновка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Вознесеновка-VІІ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100 метрах к северо востоку от села Вознесеновка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Вознесеновка-VІІІ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восток-северо востоку от села Вознесеновка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Вознесеновка-ІХ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500 метрах к северо востоку от села Вознесеновка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Дмитриевский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500 метрах к юго западу от села Дмитриевка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Дмитриевка-І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200 метрах к северо востоку от села Дмитриевка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Дмитриевка-ІІ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300 метрах к северо западу от села Дмитриевка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Дмитриевка-ІІІ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200 метрах к юг-юго западу от села Дмитриевка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Дмитриевка-ІV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800 метрах к восток-юго востоку от села Дмитриевка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Дмитриевка-V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юго востоку от села Дмитриевка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Дмитриевка-VІ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300 метрах к юго востоку от села Дмитриевка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Дмитриевка-VІІ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восток-юго востоку от села Дмитриевка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Дмитриевка-VІІІ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к юго востоку от села Дмитриевка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Дмитриевка-ІХ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800 метрах к юг-юго востоку от села Дмитриевка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Ефремовка-І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километрах к северу от села Курмансай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Ефремовка-ІІ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к северо востоку от села Курмансай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Ефремовка-ІІІ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700 метрах к юго западу от села Кенсахара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Ефремовка-ІV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километрах 800 метрах к юг-юго западу от села Кенсахара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Жаздыбай-ІV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600 метрах к западу от села Жездибай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Жаздыбай-V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запад-северо западу от села Жездибай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Жаздыбай-VІ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800 метрах к запад-северо западу от села Жездибай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Жаздыбай-VІІ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100 метрах к западу от села Жездибай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Жайсан-І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400 метрах к северу от села Жайсан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Жайсан-ІІ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400 метрах к северо западу от села Жайсан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Жайсан-ІІІ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900 метрах к северо-северо западу от села Жайсан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Жайсан-ІV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400 метрах северо западу от села Жайсан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Жайсан-V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200 метрах к северо-северо западу от села Жайсан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Жамансу-І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670 метрах к запад-северо западу от села Кенсахара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Жамансу-ІІ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800 метрах к запад-северо западу от села Кенсахара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Жамансу-ІІІ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западу от села Кенсахара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Жамансу-ІV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запад-северо западу от села Кенсахара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Жамансу-VІ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к югу от села Мартук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Жамансу-VІІ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500 метрах к югу от села Мартук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Жамансу-VІІІ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километрах 800 метрах к югу от села Мартук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Жамбыл-І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400 метрах к юго востоку от села Кызылжар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Жамбыл-ІІ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километрах 700 метрах к юго востоку от села Кызылжар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Жамбыл-ІІІ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километрах 800 метрах к юго востоку от села Кызылжар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Жоса-І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400 метрах к востоку от села Аккайын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Жоса-ІІ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500 метрах к востоку от села Аккайын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Жоса-VІІІ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700 метрах юго востоку от села Шевченко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Жоса-ІХ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100 метрах к юг-юго востоку от села Шевченко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Забара-І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к юг-юго востоку от села Родниковка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Забара-ІІ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километрах 500 метрах к югу от села Родниковка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Забара-ІІІ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14 километрах 700 метрах к югу от села Родниковка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Казанка-І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300 метрах к юго востоку от села Казан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Казанка-ІІ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800 метрах к восток-юго востоку от села Казан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Казанка-ІІІ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восток-северо востоку от села Казан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Казанка-VIIІ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к северо востоку от села Мартук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Калиновский земленной курган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600 метрах к запад-северо западу от села Родниковка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Калиновские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800 метрах к запад-юго западу от села Родниковка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Карачаевка-І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300 метрах к югу от села Байтурысай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Кенсахара-І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300 метрах к юго востоку от села Кенсахара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Кенсахара-ІІ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к востоку от села Кенсахара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Кенсахара-ІІІ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300 метрах к запад-юго западу от села Кенсахара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Кенсахара-ІV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300 метрах к юго западу от села Кенсахара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Кенсахара-V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400 метрах к юго западу от села Кенсахара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Кенсахара-VІ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500 метрах к юг-юго востоку от села Кенсахара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Кенсахара-VІІІ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700 метрах к востоку от села Кенсахара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Коктобе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500 метрах к северо востоку от села Курмансай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Красное озеро-І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500 метрах к северо востоку от села Байнассай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Красное озеро-ІІ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300 метрах к северо востоку от села Байнассай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Красное озеро-ІІІ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300 метрах к запад-юго западу от села Акмоласай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Карабутак-І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500 метрах к юго западу от села Родниковка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Карагансай-І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к запад-северо западу от села Кокпекти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Карагансай-ІІ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500 метрах к запад-северо западу от села Кокпекти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Карагансай-ІІІ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километрах 700 метрах к запад-северо западу от села Кокпекти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Каракудык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километрах 400 метрах к юго западу от села Кокпекти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Каратаусай-І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800 метрах к запад-северо западу от села Каратаусай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Курганы Каратогай-І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900 метрах к востоку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Каратогай-ІV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 километрах к северо востоку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Каратогай-V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 километрах 600 метрах к северо востоку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Кашкын-І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200 метрах к северо западу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Кашкын-ІІ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к северо западу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Киялы-Борте-ІІ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200 метрах к юго востоку от села Борте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Кызылжар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900 метрах к северо западу от села Сарыжар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Кызылшин-І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650 метрах к северо востоку от села Хазрет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Макаш-ІІ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юго востоку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Макаш-ІІІ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500 метрах к юго востоку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Макаш-ІV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900 метрах к юго востоку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Макаш-V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200 метрах к юго востоку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Макаш-VІ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100 метрах к юго востоку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Мартук-І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югу от села Мартук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Мартук-ІІ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юго западу от села Мартук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Мартук-ІІІ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500 метрах к юго западу от села Мартук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Мартук-ІV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800 метрах к юго западу от села Мартук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Мартук-VІ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600 метрах к запад-юго западу от села Мартук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Мукансай-І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16 километрах 800 метрах к юго западу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Мукансай-ІІ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22 километрах 100 метрах к юго западу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Мукансай-ІІІ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21 километрах 900 метрах к юго западу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Мумасай-І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запад-юго западу от села Кокпекти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Нагорное-ІІ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300 метрах к юго востоку от села Саржансай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Нагорное-ІІІ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800 метрах к запад-северо западу от села Саржансай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Нагорное-ІV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западу села Саржансай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Нагорное-V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 километрах 700 метрах к юг-юго западу от села Саржансай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Нагорное-VІ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14 километрах к юг-юго западу от села Саржансай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Новоалексеевка-І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юго востоку от села Карагандысай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Новомихайловка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900 метрах к восток-юго востоку от села Байнассай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Новомихайловка-ІІ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100 метрах к северо-северо востоку от села Байнассай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Новофедровка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северо востоку от села Акмоласай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Орта-Борте-ІІ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юг-юго востоку от села Аккайын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Орта-Борте-ІV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юго западу от села Аккайын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Орта-Борте-V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юго западу от села Аккайын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Орта-Борте-VІ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запад-юго западу от села Аккайын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Первомайка-І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600 метрах к северо востоку от села Первомайка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Первомайка-ІІ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700 метрах к северо-северо востоку от села Первомайка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Полтавка-ІІ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400 метрах к запад-юго западу от села Полтавка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Полтавка-ІІІ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запад-северо западу от села Полтавка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Земляное укрепление Родниковское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к северо западу от села Родниковка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Родниковский-І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700 метрах к северу от села Родниковка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Родниковский-ІІ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к северо западу от села Родниковка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Рыбаковка-І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400 метрах к юго западу от села Жанажол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Саржан-І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350 метрах к восток-юго востоку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Саржан-ІІ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700 метрах к восток-юго востоку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Саржан-ІІІ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800 метрах к восток-юго востоку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Саржан-ІV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400 метрах к юго востоку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Степановка-І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километрах 600 метрах к северо западу от села Курмансай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Степановка-ІІ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14 километрах 800 метрах к северо-северо западу от села Курмансай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Сынтас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VІ-V века до нашей эры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200 метрах к юго западу от села Сарыжар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Сынтас-І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 километрах 500 метрах к северо востоку от села Родниковка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Сынтас-ІІ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километрах 500 метрах к северо востоку от села Родниковка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Сынтас-ІV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800 метрах к западу от села Хазрет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Сынтас-V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километрах 100 метрах к западу от села Хазрет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Танаберген-І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300 метрах к югу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Танаберген-ІІІ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14 километрах к востоку от села Курмансай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Танаберген-ІV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14 километрах 400 метрах к восток-юго востоку от села Курмансай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Танаберген-V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километрах к восток-юго востоку от села Курмансай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Танаберген-VІ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километрах к восток-юго востоку от села Курмансай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Танаберген-VІII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300 метрах к северо западу от села Маржанбулак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Танаберген-ІХ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километрах к восток-северо востоку от села Курмансай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Тасшокысай-І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800 метрах к юго востоку от села Кокпекти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Тасшокысай-ІІ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900 метрах к юго востоку от села Кокпекти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Тасшокысай-ІІІ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200 метрах к юго востоку от села Кокпекти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Тасшокысай-ІV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200 метрах к юго востоку от села Кокпекти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Тасшокысай-V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600 метрах к юго востоку от села Кокпекти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Тасшокысай-VІ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300 метрах к юго востоку от села Кокпекти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Теренсай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500 метрах к восток-северо востоку от села 13 лет Казахстана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Терис-Бутак-І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 юго западу от села Родниковка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Терис-Бутак-ІІІ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 северо востоку от села Курайлы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Тогалай-І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300 метрах к северо западу от села Акмоласай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Тогалай-ІІ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100 метрах к северо западу от села Акмоласай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Тлепберген-І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километрах 800 метрах к северо западу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Тлепберген-ІІ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километрах 500 метрах к северо западу от села Каратогай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Хлебодаровка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200 метрах к северо востоку от села Сарыжар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Хлебодаровка-ІІ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600 метрах к юго западу от села Сарыжар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Хлебодаровка-ІІІ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14 километрах к запад-юго западу от села Сарыжар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Хлебодаровка-ІV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 километрах 400 метрах к запад-юго западу от села Сарыжар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Целинный-І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 и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200 метрах к западу от села Кокпекти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Целинный-ІІ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100 метрах к юго западу от села Кокпекты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Целинный-ІІІ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700 метрах к юго западу от села Кокпекты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Целинный-ІV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800 метрах к юго западу от села Кокпекты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Целинный-V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100 метрах к юго западу от села Кокпекты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Целинный-VІ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500 метрах к запад-юго западу от села Кокпекты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Целинный-VІІ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300 метрах к запад-северо западу от села Кокпекты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Черемушки-І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900 метрах к северо западу от села Курмансай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Шаклум-І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100 метрах к восток-юго востоку от села Курмансай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Шанды-ІІІ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к восток-северо востоку от села Шанды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Шанды-ІV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к восток-северо востоку от села Шанды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Шанды-V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к восток-северо востоку от села Шанды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Шанды-VІ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900 метрах к восток-северо востоку от села Шанды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Шаруа-І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500 метрах к северо востоку от села Кенсахара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Шаруа-ІІ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700 метрах к северо востоку от села Кенсахара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Шаруа-ІІІ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к северо востоку от села Кенсахара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Шевченко-І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500 метрах к юг-юго востоку от села Шевченко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Шевченко-ІІІ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400 метрах к восток-юго востоку от села Шевченко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Шевченко-ІІІ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300 метрах к запад-северо западу от села Шевченко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Шевченко-ІV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500 метрах к юго западу от села Кызылжар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Шевченко-VІ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800 метрах к северо-северо востоку от села Шевченко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Шеменевский-ІІ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300 метрах к юго востоку от села Родниковка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Шпаки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(Шеменевские курганы)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350 метрах к юго востоку от села Родниковка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Айшыкты баба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ХІХ века –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17 километрах к юго западу от села Сага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Алпамыс батыру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Кандыагаш, проспект Тауелсиздик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Некрополь-мечеть Жалмухамбет ишана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17 километрах к юго западу от города Эмба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 мешіт" и дом медресе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 километрах 500 метрах к северу от села Кумсай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Котибар батыр Басенулы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 километрах к восток-северо востоку от села Аккемер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Карагул тамы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ХІХ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45 километрах 700 метрах к востоку от села Булакты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 мешіт" Молдагазы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25 метров к северо востоку от села Кожасай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в честь соединения на станции Мугалжарской 13.09.1919 года частей Актюбинского и Туркестанского фронтов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Мугалжар, улица Железнодорожников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посвященный трем биям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Кандыагаш, проспект Тауелсиздик,18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Аккемер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к северо-северо востоку от села Елек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Бала Талдык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VІІ-ІІІ века до нашей эры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500 метрах к северо востоку от метеостанции Талдык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300 метрах к югу от дороги между селами Булакты и Борлы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Земляной курган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38 километрах от трассы Актобе – Шубаркудук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Жинишке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юго западу от села Кайынды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Иманкул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северо западу от станции Мугалжар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Кайынды-І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северо западу от села Кайынды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Кайынды-ІІ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35 километрах к восток-юго востоку от села Алтынды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Кандыагаш-ІІ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километрах 800 метрах к юго востоку от села Аккемер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Кандыагаш-ІІІ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900 метрах к северо востоку от города Кандыагаш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Кандыагаш-ІV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500 метрах к востоку от города Кандыагаш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Караколь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500 метрах к востоку от села Булакты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курган Карасай-І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километрах 700 метрах к юго западу от села Кайынды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Карасай-ІІ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300 метрах к юго западу от села Кайынды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Могильники Карасай-ІІІ, ІV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22 километрах 900 метрах к северо-северо западу от села Кайынды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Земляной курган Киянит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22 километрах 400 метрах к северу от села Кайынды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Косбулак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километрах к востоку от села Караколь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Косбулак-ІІ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 километрах к востоку от села Караколь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Леваневский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восток-юго востоку от села Аккемер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Леваневский-ІІ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к востоку от села Аккемер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Уркач-І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500 метрах к восток-северо востоку от села Караколь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Уркач-ІІ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востоку от села Караколь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Уркач-ІІІ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к востоку от села Караколь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Уркач-ІV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11 километрах к востоку от села Караколь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Орта Карасай-І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24 километрах 600 метрах к юго западу от села Кайынды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Тойман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к северо западу от зимовки Тойман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Токатобе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к северо востоку от села Жаркемер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Петроглифы Толеубулак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Мезолит-неолит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 километрах к северо востоку от села Булакты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Тикбутак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2-половина ІІ тысячелетие до нашей эры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 километрах 200 метрах к северо востоку от села Кумсай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Улы Талдык-І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ранней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19 километрах 100 метрах к северу от села Кайынды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Улы Талдык-ІІ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19 километрах 900 метрах к северу от села Кайынды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Улы Талдык-І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48 километрах 400 метрах к северо востоку от села Кайынды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Улы Талдык-ІІ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33 километрах 700 метрах к северу от села Кайынды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Каменные курганы Улы Талдык-ІІІ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36 километрах 300 метрах к восток-северо востоку от села Кайынды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Улы Талдык-V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 Улы Талдык, в 1 километре 500 метрах к северу от устья ручья Тулепсай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Шилисай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VІІ-ІІІ века до нашей эры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 Улы Талдык, в 1 километре 800 метрах к юго востоку от ручья Шилисай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Аккемер (10 объектов)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ХІХ века -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к юго востоку от села Аккемер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Акмола (11 объектов)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ХІХ века -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800 метрах к западу от села Косембай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Памятник-бюст Б. Жолмырзаева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Уил, улица Б. Жолмырзаева, 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Бабалы (1 объект)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ХІХ века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к северо востоку от села Кумжарган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Красавина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Уил,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Жарылгасулы, 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Балапан (6 объектов)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ХІХ века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300 метрах к югу от села Аккемер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Ботакоз (3 объекта)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ХІХ века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14 километрах к западу от села Аккемер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Жидели (2 объекта)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18 километрах к северо востоку от села Кумжарган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Историко-архитектурный комплекс "Керуен-сарай" (мечеть, торговые места, ярмарочный комитет)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Уил, улица Б. Жолмырзаева, 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Коскорен мола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 объекта)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ХІХ века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400 метрах к запад-северо западу от села Аккемер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Сорлакмола (1 объект)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ХІХ века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300 метрах к северо западу от села Кемер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Сулеймен 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400 метрах к северо востоку от села Каратал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Темирмола (2 объекта)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ХІХ века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к северо востоку от села Шикудык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Тлепмола (2 объекта)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14 километрах к востоку от села Косембай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Ушмола (1 объект)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ХІХ века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 километрах к юго востоку от села Косембай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Ш. Берсиеву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Каратал, улица Ш. Берсиева, 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Ш. Берсиеву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Уил, улица С. Курманова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Ш. Берсиева и мемориал "Даңқ мұнарасы"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1944-1947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Ш. Берсиева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кладбище села Карасу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рабочей молодежи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ХІХ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 Уил, в 4 километрах 800 метрах к северо востоку от села Каракемер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Кумсай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ранней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 юг-юго востоку от села Уил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Сегизсай-І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 юго западу от села Уил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Мемориальный комплекс "Хазрет Досжан ишана"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ХІХ века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700 метрах к юго западу от кента Шубаркудук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Костам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ХІХ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северу от села Кенкияк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Мечеть в городе Темир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Темир, улица А. Халфе, 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Сырлы 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к западу от города Темир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Церковь в городе Темир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половина ХІХ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Темир, улица Абилкаиыр хана, 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Басыкара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метрах к запад-юго западу от села Аксай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Бесоба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юго востоку от села Кумсай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Жаманагаш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километрах к северо-северо востоку от села Аксай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Земляной курган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к востоку от кента Шубаркудык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Карабас-І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к юго востоку от села Алтыкарасу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Карамола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к северу от села Аксай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Кладбище Маулимберди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600 метрах к юг-юго востоку от села Кенкияк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Перелюбовский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северу от села Аксай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Перелюбовский-І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северу от села Аксай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Перелюбовский-ІІ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к северо-северо западу от села Аксай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Перелюбовский-ІІІ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к северу от села Аксай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Сорколь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300 метрах к северу села Сорколь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Шагырлыкумды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к западу от села Аксай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Шубаркудукская дюнная стоянка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неолита-бронзы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к северо западу от кента Шубаркудык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Памятник-бюст Д. Беркимбаева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Хромтау, проспект Бейбитшилик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аллея Бейбитшилик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посвященный рабочим Металлургам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Хромтау, проспект Абая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аллея металлургов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Ойсылкара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XVIII-ХХ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100 метрах к северо западу от села Ойсылкара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Памятник-обелиск Отан 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Хромтау, проспект Победы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парк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Медный рудник Аралша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500 метрах к востоку от села Кушенсай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Древнее рудное месторождение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500 метрах от реки Шиликти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Копа-ІІІ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к юго западу от села Копа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Копа-ІV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500 метрах к юг-юго западу от села Копа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Копа-V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500 метрах к запад-юго западу от села Копа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Копа-VІ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юг-юго западу от села Копа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Куагаш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150 метрах к западу от реки Куагаш, в 1 километре 100 метрах к северо западу от реки Шиликти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Прикуагашский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средневековья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 километрах 900 метрах к юго западу от села Бадамша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Сарымырза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2-половина ІІ тысячилетия до нашей эры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северо западу от села Абай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 каменной крепидой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раннего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к юго западу от села Копа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Тассай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километрах 600 метрах к северо западу от села Тассай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 Усуп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VІ-V века до нашей эры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21 километрах к востоку от села Дон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Шиликти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к востоку от реки Шиликти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могила для погибших в Гражданской войне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Цехановича, 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Акколка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Середина ХІХ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28 километрах 900 метрах к запад-юго западу от села Бозой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Арыс аулие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 объектов)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ХІХ века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130 километрах к запад-юго западу от села Бегимбет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Кладбище Арыстан-мола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 объектов)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Середина ХІХ века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13 километрах к юг-юго западу от города Шалкар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Мечеть Асан ишана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ХІХ века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50 километрах к северо западу от села Бозой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Культово-жилищный комплекс Абдигалим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век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к северо востоку от зимовки Кекрели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Балгасын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ХVІІ-ХVІІІ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километрах к юго западу от села Талдыкум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Кладбище Беристен мола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объекта)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Середина ХІХ века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северо востоку от села Астауши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Есентай мола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 объектов)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Середина ХІХ века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16 километрах к северо востоку от села Бозой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Есет-Дарибая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ХІХ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30 километрах к юго от села Аккайтым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Кладбище Есыркемис мола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 объектов)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Середина ХІХ века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километрах к юг-юго западу от села Байкадам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Мечеть и кладбище Жанаман ахуна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объекта)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Середина ХІХ века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юг-юго западу от села Астауши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Казангапа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ХХ века (1994 год)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к северо-северо востоку от зимовки Коскак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Памятник-бюст Кайдауыл батыра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Кауылжыр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Кайдауыл батыр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Кладбище Кайнар (2 объекта)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ХІХ века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16 километрах к юго востоку от села Текели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Калбут мола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 объектов)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Середина ХІХ века -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северо востоку от села Астауши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Кладбище Каракаска мола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объекта)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Середина ХІХ века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к северо востоку от села Астауши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Кладбище Карамола (5 объектов)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Середина ХІХ века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600 метрах к югу от села Аккайтым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Кулекен бия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километрах к югу от города Шалкар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Кладбище Кобыланды (3 объекта)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Середина ХІХ века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километрах к юг-юго западу от города Шалкар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Матыгул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48 километрах к юг-юго западу от села Кутиколь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Мендыколь-III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объект) Конец ХІХ века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46 километрах к юг-юго западу от села Кутиколь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Монке бия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Монке би, улица Ветеранов, 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Сансызбая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ХІХ века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 северо востоку от села Тумалыколь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Жанаконысская дюнная стоянка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энеолита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400 метрах к северу от села Аккайтым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Орта Карасай-ІІ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21 километрах 600 метрах к югу от села Кайынды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Алмат тамы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22 километрах к восток-юго востоку от села Иргиз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Байгабыл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25 километрах к запад-северо западу от села Иргиз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Мечеть Дуйсенби ахуна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400 метрах к северо западу от села Жайсанбай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Жаныс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Середина ХІХ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600 метрах к запад-юго западу от села Курылыс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Жапак тамы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ХІХ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500 метрах к восток-юго востоку от села Жайсанбай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Мечеть Исатай хазрета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700 метрах к юго востоку от села Жайсанбай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Некрополь Мани аулие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ХVII век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к западу от села Шенбертал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Назар тамы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ХІХ века – начало ХХ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километрах к северо западу от села Кумтогай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Омар тамы (4 объекта)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Середина ХІХ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к югу от села Шенбертал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 реки Олкейек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14 километрах к северу от села Дукен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Сарыгазы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Середина ХІХ 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14 километрах к северо востоку от села Карасай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Герою Социалистического Труда, депутата Верховного Совета депутатов СССР Отеу Кудайбергенова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к северу от села Карасай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Токсанбая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 километрах к запад-юго западу от села Иргиз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монументального искусства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сакральный объект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