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414b" w14:textId="1954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Актобе от 5 апреля 2022 года № 1 "Об объявлении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4 апреля 2023 года № 4. Зарегистрировано Департаментом юстиции Актюбинской области 10 апреля 2023 года № 8322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Актобе "Об объявлении чрезвычайной ситуации природного характера местного масштаба" от 5 апреля 2022 года № 1 (зарегистрировано в Реестре государственной регистрации нормативных правовых актов за № 27439).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Актобе" в установленном законодательством порядке обеспечить: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Актобе после его официального опубликования.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Актобе.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