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7aa5" w14:textId="9d27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Алгинского района от 24 мая 2019 года № 203 "Об определении мест для размещения агитационных печатных материалов для всех кандидатов и предоставлении помещений кандидатам для встреч с избирателями на договорной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11 декабря 2023 года № 337. Зарегистрировано Департаментом юстиции Актюбинской области 13 декабря 2023 года № 8460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"Об определении мест для размещения агитационных печатных материалов для всех кандидатов и предоставлении помещений кандидатам для встреч с избирателями на договорной основе" от 24 мая 2019 года № 203 (зарегистрировано в Реестре государственной регистрации нормативных правовых актов за № 6199)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совместно с Алгинской районной территориальной избирательной комиссией места для размещения агитационных печатных материалов для всех кандидатов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Алгинская районная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 акимата Алгинского района от 11 декабря 2023 года № 337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 акимата Алгинского района от 24 мая 2019 года № 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Алгинского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либо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Торговым домом "Султан" расположенный по адресу улица Республика 128А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коммунального казенного предприятия "Алгинский районный дом культуры" государственного учреждения "Алгинский районный отдел культуры и развития языков" расположенное по адресу улица Жәдігер №3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остановкой коммунального государственного предприятия "Алгинская районная больница" на праве хозяйственного ведения государственного учреждения "Управление здравоохранения Актюбинской области" расположенный по адресу улица Есет батыра 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Торговым домом "Дина" расположенный по адресу улица С.Сейфуллина 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Торговым домом "Назран" расположенный по адресу 5 микрорайон №2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Торговым домом "Ансар" расположенный по адресу улица Ш.Уалиханова 19Б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магазином "Алина" расположенный по адресу улица А.Байтурсынова 71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Ушкудыкский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"Ушкудыкская школа-сад" государственного учреждения "Отдел образования Алгинского района Управления образования Актюбинской области" расположенное по адресу улица Комсомольская №14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Жеруйык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"Жеруйыкская основная школа" государственного учреждения "Отдел образования Алгинского района Управления образования Актюбинской области" расположенное по адресу улица Бірлік №10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"Тамдинская средняя школа" государственного учреждения "Отдел образования Алгинского района Управления образования Актюбинской области" расположенное по адресу улица Т.Ахтанова №5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"Талдысайская основная школа" государственного учреждения "Отдел образования Алгинского района Управления образования Актюбинской области" расположенное по адресу улица Желекті №13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Еркинкуш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"Еркинкушская начальная школа" государственного учреждения "Отдел образования Алгинского района Управления образования Актюбинской области" расположенное по адресу улица Нурлы №6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"Каракудыкская средняя школа" государственного учреждения "Отдел образования Алгинского района Управления образования Актюбинской области" расположенное по адресу улица Федорченко №59А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"Коктогайская основная школа" государственного учреждения "Отдел образования Алгинского района Управления образования Актюбинской области" расположенное по адресу улица Кемеңгер №48А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Тиккайын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"Тиккайынская основная школа" государственного учреждения "Отдел образования Алгинского района Управления образования Актюбинской области" расположенное по адресу улица Жас даурен №47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Сарыхобда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"Сарыкобдинская средняя школа" государственного учреждения "Отдел образования Алгинского района Управления образования Актюбинской области" расположенное по адресу улица Жастар №21Б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Болгарка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"Болгарская школа-сад" государственного учреждения "Отдел образования Алгинского района Управления образования Актюбинской области" расположенное по адресу улица Абубакира Кердери №16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"Токмансайская средняя школа" государственного учреждения "Отдел образования Алгинского района Управления образования Актюбинской области" расположенное по адресу улица Алии Молдагуловой №25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Токмансай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"Токмансайская основная школа" государственного учреждения "Отдел образования Алгинского района Управления образования Актюбинской области" расположенное по адресу улица Толеу Жаманбаева №25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"Средняя школа имени А.Байтурсынова" государственного учреждения "Алгинский районный отдел образования Управления образования Актюбинской области" расположенное по адресу улица Молдагулова №1А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"Нурбулакская средняя школа" государственного учреждения "Отдел образования Алгинского района Управления образования Актюбинской области" расположенное по адресу улица Шарапат №49Б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Карахобда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"Карахобдинская школа-детский сад" государственного учреждения "Отдел образования Алгинского района Управления образования Актюбинской области" расположенное по адресу переулок Мектеп №9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"Кумсайский медицинский пункт" коммунального государственного предприятия "Алгинская районная больница" на праве хозяйственного ведения государственного учреждения "Управление здравоохранения Актюбинской области" расположенное по адресу улица Достык №33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"Акайская средняя школа" государственного учреждения "Алгинский районный отдел образования Управления образования Актюбинской области" расположенное по адресу улица В.Фоменко № 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Култабан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"Культабанская начальная школа" государственного учреждения "Отдел образования Алгинского района Управления образования Актюбинской области" расположенное по адресу улица Береке №23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 сельский округ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"Бестамакская средняя школа" государственного учреждения "Алгинский районный отдел образования Управления образования Актюбинской области" расположенное по адресу улица Бокенбай батыра №54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казенного предприятия "Дом культуры села Бестамак" государственного учреждения "Алгинский районный отдел культуры, развития языков, физической культуры и спорта" расположенное по адресу Бокенбай батыра №46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"Бескоспинская средняя школа" государственного учреждения "Алгинский районный отдел оброзования Управления образования Актюбинской области" расположенное по адрес улица Есет батыра №3А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батыра Кокулы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"Школа-сад имени Есет батыра" государственного учреждения "Алгинский районный отдел образования Управления образования Актюбинской области" расположенное по адресу улица Ш.Уалиханова №14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 сельский округ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Маржанбулак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"Маржанбулакская средняя школа" государственного учреждения "Алгинский районный отдел образования Управления образования Актюбинской области" расположенное по адресу улица Абай Кунанбаева №71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казенного предприятия "Маржанбулакский сельский дом культуры" государственного учреждения "Алгинский районный отдел культуры, развития языков, физической культуры и спорта" расположенное по адресу улица Абай Кунанбаева №69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"Кайындысайская основная школа" государственного учреждения "Алгинский районный отдел образования Управления образования Актюбинской области" расположенное по адресу улица Ы.Алтынсарина №2А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"Карабулакская школа детский сад" государственного учреждения "Алгинский районный отдел образования Управления образования Актюбинской области" расположенное по адресу улица Айтеке би №138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"Амангельдинская основная школа" государственного учреждения "Отдел образования Алгинского района Управления образования Актюбинской области" расположенное по адресу улица Абилхайыр хана №12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