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192e" w14:textId="b9d1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Иргизского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11 мая 2023 года № 17. Зарегистрировано Департаментом юстиции Актюбинской области 16 мая 2023 года № 8349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Иргизского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"Об утверждении Методики оценки деят</w:t>
      </w:r>
      <w:r>
        <w:rPr>
          <w:rFonts w:ascii="Times New Roman"/>
          <w:b w:val="false"/>
          <w:i w:val="false"/>
          <w:color w:val="000000"/>
          <w:sz w:val="28"/>
        </w:rPr>
        <w:t>ельности административных государственных служащих корпуса "Б" государственного учреждения "Аппарат Иргизского районного маслихата" от 5 марта 2018 года № 137 (зарегистрированное в Реестре государственной регистрации нормативных правовых актов под № 3-5-170);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"О внесении изменений в решение Иргизского районного маслихата от 5 марта 2018 года № 137 "Об утверждении Методики оценки деятельности административных государственных служащих корпуса "Б" государственного учреждения "Аппарат Иргизского районного маслихата"" от 30 марта 2022 года № 119.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