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ef6fc" w14:textId="0cef6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Мартукского районного маслихата от 14 мая 2019 года № 265 "Об определении размера и порядка оказания жилищной помощи в Мартукском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2 ноября 2023 года № 52. Зарегистрировано Департаментом юстиции Актюбинской области 7 ноября 2023 года № 8433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14 мая 2019 года № 265 "Об определении размера и порядка оказания жилищной помощи в Мартукском районе" (зарегистрированное в Реестре государственной регистрации нормативных правовых актов под № 6153) следующее изменение: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9)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"9) компенсация повышения тарифов абонентской платы за оказание услуг телекоммуникаций производится в соответствии с Правилами компенсации повышения тарифов абонентской платы за оказание услуг телекоммуникаций социально защищаемым гражданам,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28 июля 2023 года № 295/НҚ (зарегистрирован в Реестре государственной регистрации нормативных правовых актов за № 33200).".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Көлкебаев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