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592f" w14:textId="e925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В. Унучко города Жем Мугалжарского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Жем Мугалжарского района Актюбинской области от 1 июля 2023 года № 14. Зарегистрировано Департаментом юстиции Актюбинской области 4 июля 2023 года № 8378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оснований заключения областной ономастической комиссии при акимате Актюбинской области от 30 марта 2022 года № 1 и с учетом мнения населения города Жем,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В.Унучко города Жем Мугалжарского района Актюбинский области на улицу Сағадат Нұрмағанбетов.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Жем Мугалжарского района" в установленном законодательном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Мугалжарского района после его официального опубликования.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Жем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