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8fbe" w14:textId="a4a8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14 июня 2017 года № 110 "Об определении размера и порядка оказания жилищной помощи в Темирском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ноября 2023 года № 104. Зарегистрировано Департаментом юстиции Актюбинской области 16 ноября 2023 года № 8442. Утратило силу решением Темирского районного маслихата Актюбинской области от 11 марта 2024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Темирского районного маслихата Актюбинской области от 11.03.2024 № 163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14 июня 2017 года № 110 "Об определении размера и порядка оказания жилищной помощи в Темирском районе" (зарегистрировано в Реестре государственной регистрации нормативных правовых актов за № 5599)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в Темирском районе, определенным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компенсация повышения тарифов абонентской платы за оказание услуг телекоммуникаций,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