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5145" w14:textId="5b55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Уилском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31 августа 2023 года № 76. Зарегистрировано Департаментом юстиции Актюбинской области 11 сентября 2023 года № 8395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Уилский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социальной помощи, установления ее размеров и определения перечня отдельных категорий нуждающихся граждан в Уилском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Уилского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31 августа 2023 года № 76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Уилском районе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в Уилском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Уилского района Актюбинской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МИО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"Уилский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постоянно зарегистрированных и проживающих в Уилском районе.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Перечни праздничных дней и памятных дат для оказания социальной помощи, а также кратность оказания социальной помощи устанавливаются местными представительными органами по представлению МИО.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 в виде денежных выплат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2140000 (два миллиона 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230000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ветеранах"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участников Великой Отечественной войны, которые не вступали в повторный брак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супруге, не вступившей в повторный брак, военнослужащих, умерших после прохождения воинской службы в Афганистане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инвалидностью, детям с инвалидностью до семи лет, детям с инвалидностью с семи до восемнадцати лет первой, второй, третьей групп в размере 50 000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Республики Казахстан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на территории Казахстана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в размере 120 000 (сто двадцать тысяч) тенге.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являются: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однократного размера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единовременно и (или) периодически (ежемесячно):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больным различными формами туберкулеза, согласно списков, предоставляемых государственным коммунальным предприятием "Уилская районная больница" на праве хозяйственного ведения государственного учреждения "Управление здравоохранения Актюбинской области" на период амбулаторного лечения в пределах 6 месяцев в году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родителям или иным законным представителям детей до восемнадцати лет, инфицированным вирусом иммунодефицита человека, состоящих на диспансерном учете, согласно справки с государственного коммунального предприятия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 без учета дохода, ежемесячно в 2 (двух) кратном размере величины прожиточного минимума по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 до восемнадцати лет, страдающим онкологическими заболеваниями (злокачественные новообразования), получающие основной курс полихимиотерапии в республиканских центрах и (или) продолжающие поддерживающие курсы химиотерапии по месту жительства, согласно списков, государственного коммунального предприятия "Уилская районная больница" на праве хозяйственного ведения государственного учреждения "Управление здравоохранения Актюбинской области", в пределах 6 месяцев в году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(семьям), отнесенным к категориям нуждающихся граждан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 отсутствие родительского попечения; неспособность к самообслуживанию в связи с преклонным возрастом; освобождение из мест лишения свободы; нахождение на учете службы пробации – с учетом среднедушевого дохода лица (семьи), не превышающего порога однократного размера прожиточного минимума, – единовременно в размере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многодетным семьям, малообеспеченным гражданам по заявлению, с учетом среднедушевого дохода лица (семьи), не превышающего порога однократного размера прожиточного минимума – единовременно в размере 140 000 (сто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гражданам (семьям), пострадавшим вследствие стихийного бедствия или пожара в течение трех месяцев с момента наступления данной ситуации по месту возникновения стихийного бедствия или пожара, без учета среднедушевого дохода – единовременно в размере 100 (сто) месячных расчетных показателей.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праздничным дням оказывается по спискам, утверждаемым акиматом Уилского района Актюбинской области по представлению уполномоченной организации либо иных организаций, без истребования заявлений и прилагаемых документов от получателей.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бюджетом Уилского района на текущий финансовый год.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осуществляется уполномоченным органом через банки второго уровня или организации, осуществляющие отдельные виды банковских операций путем перечисления сумм на лицевые счета заявителей.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случаях: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предоставленных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Уилского районного маслихата от 31 августа 2023 года № 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Уилского районного маслихата, признанных утратившими силу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 (зарегистрировано в Реестре государственной регистрации нормативных правовых актов под № 4724);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8 апреля 2016 года № 15 "О внесении изменений в решение Уилского районного маслихата от 24 декабря 2015 года №277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районе"" (зарегистрировано в Реестре государственной регистрации нормативных правовых актов под № 4889);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7 ноября 2016 года № 57 "О внесении изменений в решение Уилского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районе"" (зарегистрировано в Реестре государственной регистрации нормативных правовых актов под № 5154);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5 марта 2018 года № 164 "О внесении изменений в решение Уилского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районе"" (зарегистрировано в Реестре государственной регистрации нормативных правовых актов под № 3-11-116);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июня 2019 года № 308 "О внесении изменений в решение Уилского районного маслихата от 24 декабря 2015 года № 277 "Об утверждении правил оказания социальной помощи, установления размеро в и определения перечня отдельных категорий нуждающихся гражданв Уилском районе"" (зарегистрировано в Реестре государственной регистрации нормативных правовых актов под № 6255);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13марта 2020 года № 380 "О внесении изменений и дополнений в решение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районе"" (зарегистрировано в Реестре государственной регистрации нормативных правовых актов под № 6892);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9 апреля 2020 года № 401 "О внесении изменений в решение Уилского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районе"" (зарегистрировано в Реестре государственной регистрации нормативных правовых актов под № 7046);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27 октября 2020 года № 452 "О внесении изменений в решение Уилского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районе"" (зарегистрировано в Реестре государственной регистрации нормативных правовых актов под № 7608);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23 декабря 2021 года № 102 "О внесении изменений в решение Уилского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районе"" (зарегистрировано в Реестре государственной регистрации нормативных правовых актов под № 26451);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15 ноября 2022 года № 190 "О внесении изменений в решение Уилского районного маслихата Актюбинской области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районе"" (зарегистрировано в Реестре государственной регистрации нормативных правовых актов под № 30672).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