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9e61" w14:textId="6709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30 октября 2017 года № 136 "Об определении размера и порядка оказания жилищной помощи в Шалкарском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мая 2023 года № 64. Зарегистрировано Департаментом юстиции Актюбинской области 1 июня 2023 года № 8358. Утратило силу решением Шалкарского районного маслихата Актюбинской области от 27 октября 2023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30 октября 2017 года № 136 "Об определении размера и порядка оказания жилищной помощи в Шалкарском районе" (зарегистрированное в Реестре государственной регистрации нормативных правовых актов № 5692) следующие изменения и доплнение: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Шалкарский районный маслихат РЕШИЛ:";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Шалкарском районе, определенных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 (зарегистрированное в Реестре государственной регистрации нормативных правовых актов за № 21500).";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