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4bcadc" w14:textId="24bcad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и норм субсидий на пестициды, биоагенты (энтомофаги), а также объемы субсидий на пестициды, биоагенты (энтомофаги) на 2023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Алматинской области от 11 мая 2023 года № 152. Зарегистрировано Департаментом юстиции Алматинской области 12 мая 2023 года № 5996-05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приказом Министра сельского хозяйства Республики Казахстан от 30 марта 2020 года </w:t>
      </w:r>
      <w:r>
        <w:rPr>
          <w:rFonts w:ascii="Times New Roman"/>
          <w:b w:val="false"/>
          <w:i w:val="false"/>
          <w:color w:val="000000"/>
          <w:sz w:val="28"/>
        </w:rPr>
        <w:t>№ 107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субсидирования повышения урожайности и качества продукции растениеводства" (зарегистрирован в Реестре государственной регистрации нормативных правовых актов № 20209) акимат Алматинской области ПОСТАНОВЛЯЕТ: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перечень субсидируемых пестицидов, биоагентов (энтомофагов) и нормы субсидий на 1 литр (килограмм, грамм, штук) пестицидов, биоагентов (энтомофагов) на 2023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объемы субсидий на пестициды, биоагенты (энтомофаги) на 2023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Государственному учреждению "Управление сельского хозяйства Алматинской области" в установленном законодательством Республики Казахстан порядке обеспечить: 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Департаменте юстиции Алматинской области;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Алматинской области после его официального опубликования.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области.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первого официального опуликования.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Алматинской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Султангазиев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постановлению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акимата Алматинской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мая 2023 года № 152</w:t>
            </w:r>
          </w:p>
        </w:tc>
      </w:tr>
    </w:tbl>
    <w:bookmarkStart w:name="z21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субсидируемых пестицидов, биоагентов (энтомофагов) и нормы субсидий на 1 литр (килограмм, грамм, штук) пестицидов, биоагентов (энтомофагов) на 2023 год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Действующее вещество по группам пестицидов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 (литр, килограмм, грамм, штук)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 субсидий на 1 литр (килограмм, грамм, штук) пестицидов, биоагентов (энтомофагов), тенге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Гербициды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диметиламинная соль, 720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ГЕКСИЛ ЭКСТРА, водный раствор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1 428,50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ДИАМИН, 72%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СТРИГ 72 %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ВАЛСАМИН, 72%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ПИЛАР 2,4-Д, 72%,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ФАНАТ,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ФЛЕКС,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ДАЙОВИД, 72 % водный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НАНКИНА,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АМИНСПРЕЙ,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диметиламинная соль, 722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КОРСО, 72% водный раствор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3 100,50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диметиламинная соль, 860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ПРОГРЕСС 860, водный раствор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2 330,50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диметиламинная соль, 960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КЛИНСПРЕЙ ЭКСТРА, в.г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дихлорфеноксиуксусной кислоты в вид еэтилгексилового эфира, 905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ЭСТЕР СУПЕР,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дихлорфеноксиуксусной кислоты в виде 2-этилгексилового эфира, 600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ЭСТЕТ,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2 571,60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дихлорфеноксиуксусной кислоты в виде 2-этилгексилового эфира, 875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ЭФЕРОН-ГОЛД,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2,4-Д дихлорфеноксиуксусной кислоты, 344 грамм/литр + дикамба, 120 грамм/литр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ФЛЕКС ДУО, водный раствор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2-этилгексиловый эфир 2,4-Д кислоты, 552 грамм/литр + дикамба, 60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БРЭМБО, концентрат эмульсии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2 946,50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кислота в виде 2-этилгексилового эфира, 905 г/л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НИОФИР СУПЕР, концентрат эмульсии 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1 566,80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ГРЕЙН ЭФИР, концентрат эмульсии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ПРОГРЕСС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РОБУСТО СУПЕР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ГЕКСИЛ 905,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ЭСТЕРОН 600,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ЭФИР ЭКСТРА 905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ЭФИРАКС,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ЭФИОН СУПЕР,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кислота в виде сложного 2-этилгексилового эфира, 410 грамм/литр + флорасулам, 7,4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БАЛЕРИНА, суспензионная эмульсия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ЭФИР ПРЕМИУМ суспензионная эмульсия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ЭЛАНТ ЭКСТРА,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АБСИНТИУМ, суспензионная эмульсия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ЭСТЕР ПРИМА, суспензионная эмульсия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кислота в виде 2 - этилгексилового эфира, 500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ЗЕРНОМАКС концентрат эмульсии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ОКТАПОН ЭКСТРА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кислота в виде 2 - этилгексилового эфира, 850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ТАУЭРСПРЕЙ 85% концентрат эмульсии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2 184,00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ЭФИР КОРСО, эмульгируемый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кислоты в виде малолетучих эфиров, 500 грам/литр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ЭФИРАМ,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2 321,50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2 - этилгексиловый эфир клопиралида, 500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ЭЛЬФ,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12 907,50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кислота в виде 2 - этилгексилового эфира, 300 грамм/литр + флорасулам, 3,7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ПРИМАДОННА суспензионная эмульсия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2,4 - Д кислота в виде 2 - этилгексилового эфира, 420 грамм/литр + 2 - этилгексиловый эфир дикамбы кислоты, 60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ЭЛАНТ ПРЕМИУМ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2 562,00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2-этилгексиловый эфир 2,4-Д кислоты, 564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ЭЛАНТ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кислота в виде 2 - этилгексилового эфира, 564 грамм/литр + метсульфурон - метил, 600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ЭЛАМЕТ заводская бинарная упаковка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2 457,50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кислота в виде 2 - этилгексилового эфира, 564 грамм/литр + триасульфурон, 750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БИАТЛОН заводская бинарная упаковка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кислота в виде 2 - этилгексилового эфира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Д–АРМОН–Эфир 72%,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кислота в виде 2 - этилгексилового эфира, 950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ЗЕНИТ концентрат коллоидного раствора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2 596,00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КЛИАРАП,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кислота в виде диметиламинной соли, 344 грамм/литр + дикамбы кислота в виде диметиламинной соли, 120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ДИАМАКС водный раствор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2 321,50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2,4-Д кислота, 410 грамм/литр + клопиралид, 40 грамм/литр в виде сложных 2-этилгексиловых эфиров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КЛОПЭФИР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2 892,00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грамм/литр МЦПА кислоты, в виде диметиламинной, калиевой и натриевой солей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ГЕРБИТОКС, водорастворимый концентрат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2 008,93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АГРОШАНС, водорастворимый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МОМУС, водорастворимый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азимсульфурон, 500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ГУЛЛИВЕР, водно-диспергируемые гранулы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31 619,50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ОЛИВЕР,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ЕССЕНЛИВЕР,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глифосат, 757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ФЕЛИКС 757, водно-диспергируемые гранулы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3 066,55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ФАРАОН ГАРАНТ 757,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ГЛИФАТ ФОРТЕ 757,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ФУХУА ГЛИФОСАТ 757, водорастворимые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аминопиралид, 240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ЛАНС, водный раствор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аминопиралид, 300 грамм/килограмм + флорасулам, 150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ЛАНЦЕЛОТ 450, водно-диспергируемые гранулы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49 335,00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бентазон, 480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БЕНАГРО, водный раствор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КОРСАР водорастворимый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галаксифоп-Р-метил, 108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ЗЕЛЛЕК СУПЕР концентрат эмульсии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3 402,00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ГЕНЕРАЛ,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ИМПУЛЬС,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ГАЛОКС СУПЕР 108, концентрат эмульсии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галоксифоп - п - метил, 104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ГАЛАКТАЛТ концентрат эмульсии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5 175,00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ГУРОН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ГАЛОШАНС,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галоксифоп - Р - метил, 240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ДЕЛИК, 240 концентрат эмульсии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6 964,50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ИМПУЛЬС ФОРТЕ,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галоксифоп - п - метил, 520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ИМПУЛЬС 520,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13 178,50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глифосат, 360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РАП, водный раствор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ВАЛСАГЛИФ,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ТОТАЛ ПЛЮС,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ГЛИФОС,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СОНРАУНД 48%,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РИДАУТ,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ВИХРЬ,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глифосат, 450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СТИРАП 45% водный раствор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3 375,00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 ПРЕМИУМ,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глифосат, 480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КЕРНЕЛ, водный раствор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3 660,50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ПАССАТ 480 водный раствор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глифосат, 500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*ТОРНАДО 500 водный раствор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1 681,45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ТОТАЛ ЭКСТРА,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*УРАГАН ФОРТЕ 500, водный раствор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ЭНТОГЛИФОС, 50% водный раствор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*ТАЧДАУН 500, водный раствор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глифосата кислота в виде калийной соли, 600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РАП 600, водный раствор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3 528,00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калийная соль глифосата, 690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ГЛИФОСАТ-ГОЛД, водный раствор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глифосат, 540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ГРАНД ЭКСТРА 540, водный раствор 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2 187,50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*РАУНДАП ЭКСТРА 54%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СМЕРЧ,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РИД ЭВЕЙ,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*ТОРНАДО 540,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ТРИУМФ МАСТЕР,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ФАРАОН ГОЛД 54%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ГЛИФАТ 540,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САРМАТ ЭКСТРА, 54%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ТЕРЕКС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ХИТ,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КАЛИБР 540,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НАПАЛМ,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COTEM XL, 54%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КУНГФУ, 54%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*СПРУТ ЭКСТРА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*МЕТЕОР 540,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ГЛИФОШАНС СУПЕР,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БАЗУКА, водный раствор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АРГУМЕНТ СТАР,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АРИСТОКРАТ СУПЕР,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ТОМАГАВК,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 в виде изопропиламинной и калийной солей, 540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 ИКСТРИМ водорастворимый концентрат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4 017,60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МОНОЛИТ,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глифосат, 560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АРДГЛИФ, водный раствор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глифосат, 750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БУРАН ЭКСТРА 75 % водно-диспергируемые гранулы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4 465,00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глюфосинат аммония, 150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БАСТА, 15% водный раствор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2 143,00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дикамба кислоты, 360 грамм/литр + хлорсульфурон кислоты, 22,2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ФЕНИЗАН водный раствор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6 049,00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дикамба, 124 грамм/литр + 2,4 Д, 357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ВИДМАСТЕР 480 водный раствор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2 618,31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ДАБСПРЕЙ,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дикамба, 480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БАНВЕЛ 480 водный раствор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2 544,50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ДИАНАТ 48%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ДЕКАБРИСТ,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ДЕЙМОС, водорастворимый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РЕЙНВЕЛ,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ДАМБА,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дикамбы кислота в виде диметиламинной соли, 480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МОНОМАКС, водный раствор 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3 125,00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ШАНС ДКБ,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дикамба, 540 грамм/килограмм + метсульфурон - метил, 28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ДМ СУПЕР водно-диспергируемые гранулы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дикамба, 659 грамм/килограмм + триасульфурон, 41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ЛИНТУР 70 водно-диспергируемые гранулы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8 158,75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дикват, 200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*РЕГЛОН ФОРТЕ 200 водный раствор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диметиламинная соль 2, 4 - Д, 357 грамм/литр + дикамба, 124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СТРИГ ЭКСТРА 480 водный раствор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1 693,50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ДИАЛЕН СУПЕР 480,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АНТАЛ,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диметиламинная соль МЦПА, 750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ЭТАЛОН, водорастворимый концентрат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2 321,50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ЦИКЛОН,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имазамокс, 33 грамм/литр + имазапир, 15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ЕВРО-ЛАЙТНИНГ, 4,8% водорастворимый концентрат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КАПТОРА, 4,8% водорастворимый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КЛИАФИЛТ, водорастворимый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ЕВРОШАНС, водорастворимый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ДИОМА, водорастворимый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имазамокс, 16,5 грамм/литр + имазапир, 7,5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ЕВРО-ЛАЙТНИНГ ПЛЮС, 2,4% водорастворимый концентрат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КАПТОРА ПЛЮС, 2,4% водорастворимый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имазамокс, 40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ЛЕГОМИН 4% водный раствор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3 169,50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БАЙТОРЕ, водно-суспензионный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ПУЛЬСАР, 4%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ИМАЗОШАНС,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ЮНКЕР,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имазамокс, 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ЛИСТЕГО ПРО 050, водный раствор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8 843,75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имазапир, 250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ГРЕЙДЕР, водно-гликолевый раствор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9 821,50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ПРОФИ,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имазетапир, 100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АГУРА 10% водный концентрат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ПИВОТ 10% водный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ИМАЗЕТ 100, водный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ТАПИРОШАНС, водорастворимый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ЛИГР, водорастворимый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ЕССЕНТАПИР, 10%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имазетапир, 450 грамм/килограмм + хлоримурон - этил, 150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ФАБИАН, водно-диспергируемые гранулы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40 714,29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йодосульфурон - метил - натрия, 11,3 грамм/килограмм + тиенкарбазон - метил, 22,5 грамм/килограмм + мефенпир - диэтил - антидот, 135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ВЕЛОСИТИ ПАУЭР водно-диспергируемые гранулы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10 922,90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йодосульфурон - метил - натрия, 25 грамм/литр + амидосульфурон, 100 грамм/литр + мефенпир - диэтил - антидот 250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СЕКАТОР ТУРБО масляная дисперсия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АМИДА, масляная дисперсия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клетодим, 120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СЕЛЕКТ, концентрат эмульсии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ШЕДОУ,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ЦЕНЗОР МАКС, масляный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клетодим, 150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ГРАМИНИОН,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7 488,00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клетодим, 116,2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СОНДЕЛЕКТ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4 924,00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клетодим, 130 грамм/литр + галоксифоп - п - метил, 80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КВИКСТЕП, концентрат эмульсии 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6 348,00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СУПРИМ,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клетодим, 240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КИНЕТИК, концентрат эмульсии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3 527,00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СПАЙДЕР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ЭФЕС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ЦЕНТУР,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КАДИМ 240,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СТИМУЛ,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КАТРОС,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ПИЛАРОФ,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МАГНЕТО,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ЛЕГИОН КОМБИ,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СПРИНТ 240,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ПРОФИТ,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ТАЛИСМАН,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ДАГОН,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клодинафоп-пропаргил, 240 грамм/литр + клоквинтоцет-мексил (антидот), 60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ЛЕГГЕРО ФОРТЕ, концентрат эмульсии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5 937,50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ВАРЯГ,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ЦЕНТУРИОН, эмульсия масляно-водная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ЛИБЕРТИ ПЛЮС,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СТАЗИС,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КЛОВИТ,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КЛОДИМАКС,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ЗЛАКО ПИК,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клодинафоп-пропаргил, 80 грамм/литр + клоквинтоцет - мексил, 20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ГОРИЗОН 080 концентрат эмульсии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ГОРИЗОН 080 БФ,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ОВЕН,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ИТАРР 80,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ТЕРДОК, 8%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ТОПИК 080,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ФЕНИКС,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клопиралид, 100 грамм/литр + флуроксипир, 15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РЕПЕР концентрат коллоидного раствора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6 857,00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клопиралид, 300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ЛОРНЕТ водный раствор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6 018,60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ТРЕЛ 300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РАЛИД 300,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ГЕРМЕС 300,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МАКСИМУС,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СТОУН 300,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СЭНТИУМ,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ШАНСТРЕЛ 300,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АГРОН,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 грамм/литр клопиралида в виде 2-эитлгексилового эфира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ЭФИЛОН,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клопиралид, 750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ЛОНТРЕЛ ГРАНД 75, водно-диспергируемые гранулы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13 393,00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АГРОН ГРАНД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ВИРТУОЗ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КЛОПИРАЛИД,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ТРИЛОН 750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РАЛИД ЭКСТРА водорастворимые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СПИРИТ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ХАКЕР водорастворимые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САМУРАЙ СУПЕР,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СОНХУС,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КОРРЕКТОР,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СТРАТЕГО,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мезотрион, 75 грамм/литр + никосульфурон, 30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ЭЛЮМИС 105 масляная дисперсия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ГАВАНЬ ПЛЮС, масляная дисперсия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БЕСТУТАКС, суспензионный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никосульфурон, 230 грамм/килограмм + мезотрион, 570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МАХАОН, водно-диспергируемые гранулы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32 143,00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метазахлор, 375 грамм/литр + измазамокс, 25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ДИОНИС, концентрат суспензии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6 696,50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НОПАСАРАН, 40% концентрат суспензии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метолахлор, 960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АКЦЕНТ ПРИМА 96%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4 465,00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метрибузин, 250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ЗОНТРАН концентрат коллоидного раствора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7 076,00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метрибузин, 270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ЛАЗУРИТ СУПЕР, концентрат наноэмульсии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9 332,15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метрибузин, 600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ЗЕНКОР УЛЬТРА, концентрат суспензии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6 026,50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ЛИНКОР, концентрат суспензии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ЗЕНКОШАНС, концентрат суспензии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ЛАЗУРИТ УЛЬТРА, суспензионный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метрибузин, 700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КАРБУЗИН 70% смачивающийся порошок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9 450,00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ЛАЗУРИТ, смачивающийся порошок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ТРИБУЗИН 700, смачивающийся порошок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ЕССЕНСЕКОР, 70%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метрибузин, 750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ТАЙГЕР ЭКСТРА, водорастворимые гранулы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метсульфурон - метил, 125 грамм/килограмм + трибенурон - метил, 625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ПЛУГГЕР, водно-диспергируемые гранулы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31 068,00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ФИНИТО ДУЭТ 750,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метсульфурон - метил, 300 грамм/килограмм + трибенурон - метил, 450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МАГНУМ СУПЕР водно-диспергируемые гранулы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51 520,50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метсульфурон - метил, 391 грамм/килограмм + трибенурон - метил, 261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ЭДВАНС, водно-диспергируемые гранулы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55 000,00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ЭЛЛАЙ ЛАЙТ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 ПРЕМИУМ,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метсульфурон - метил, 600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ЛИДЕР, смачивающийся порошок 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ГРЕЙЗ, 60%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ЗИНГЕР, смачивающийся порошок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ЛЕОПАРД,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МАГНУМ,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МЕТУРОН,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ПРАЙМЕР,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РОДАР 60% смачивающийся порошок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ХАЗНА 60 %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АДАЛТ,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СТРАЖ, водно-диспергируемые гранулы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СУПЕРМЕТ ЭКСТРА, водорастворимые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АККУРАТ,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КАНЦЛЕР,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МЕТСУМЕТ,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ЛАЗЕР 60, смачивающийся порошок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метсульфурон - метил, 390 грамм/килограмм + трибенурон - метил, 260 грамм/килограмм + амидосульфурон, 100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КАССАР ПРО, водно-диспергируемые гранулы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77 678,50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метсульфурон - метил, 500 грамм/килограмм + амидосульфурон 250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КАССАР, водно-диспергируемые гранулы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77 678,50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МЦПА, 500 грамм/литр + клопиралид, 100 грамм/литр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ГЕРМЕС ГРАНД,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5 280,00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никосульфурон, 600 грамм/килограмм + тифенсульфурон - метил, 150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ДУБЛОН ГОЛД, водно-диспергируемые гранулы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66 964,29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никосульфурон, 700 грамм/килограмм + тифенсульфурон - метил, 125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КВИН, водно-диспергируемые гранулы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оксифлуорфен, 240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ГОАЛ 2Е концентрат эмульсии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ГОТРИЛ 24%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ОКСИФЕН 240,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ГАУР,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РОКИ,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оксифлуорфен, 480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ГОАЛ 480, концентрат суспензии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6 150,00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пендиметалин, 330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КАЛКАН, концентрат эмульсии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ГАЙТАН,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СТОП 33%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ЛОТОС СУПЕР,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пендиметалин, 350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СТАРТ 35%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4 017,50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пеноксулам, 25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РЕЙНБОУ 25 ОД масляная дисперсия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10 382,00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ТАЛАНТ, масляная дисперсия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пиклорам, 150 грамм/литр + МЦПА, 350 грамм/литр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ГОРГОН водорастворимый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6 294,65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пиноксаден, 45 грамм/литр + клоквинтоцет-мексил (антидот), 11,25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АКСИАЛ 045,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5 390,00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пиноксаден, 45 грамм/литр + клоквинтосет-мексила (антидот), 20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МАКСИР,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пиноксаден, 50 грамм/литр + клоквинтоцет-мексил (антидот), 12,5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АКСИАЛ 050,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4 337,3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пироксулам, 45 грамм/литр + клоквинтоцет - мексил - антидот, 90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МЕРИТ 45, масляная дисперсия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21 631,50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претилахлор, 300 грамм/литр + пирибензоксим, 20 грамм/литр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СОЛИТО 320,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6 484,82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прометрин, 500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ГЕЗАГАРД 500, суспензионный концентрат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2 366,00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ГЕЗАМЕТРИН, 50% суспензионный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ОМЕГА, 50% суспензионный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САРМАТ, концентрат суспензии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ШАНСГАРД, концентрат суспензии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БРИГ, концентрат суспензии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ГАМБИТ, суспензионный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РУБИКОН, концентрат суспензии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просульфокарб, 800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БОКСЕР 800,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2 963,25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римсульфурон, 250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КАССИУС водорастворимый порошок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31 582,00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РИМУС 25%,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РОМУЛ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ТИТУС 25%, сухая текучая суспензия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РИМКОРН, водорастворимые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ШАНТУС, водно-диспергируемые гранулы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римсульфурон, 500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ЭСКУДО водно-диспергируемые гранулы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99 528,50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- метолахлор 312, 5 грамм/литр + тербутилазин 187, 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ГАРДО ГОЛД 500 концентрат суспензии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2 196,75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ЭРУДИТ, суспензионная эмульсия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ИРВИН, суспензионная эмульсия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СТАУТ, концентрат суспензии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- метолахлор, 960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ДОАЛ концентрат эмульсии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ДУАЛ ГОЛД 960, концентрат эмульсии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ДУШАНС, концентрат эмульсии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 ПЛЮС 960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СИМБА,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МАЧЕТЕ,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тифенсульфурон-метил, 680 грамм/килограмм + метсульфурон-метил, 70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КАНОНИР ДУО сухая текучая суспензия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17 410,50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АККУРАТ ЭКСТРА,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СТРАЖ ДУО,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тифенсульфурон - метил, 545 грамм/килограмм + метсульфурон - метила, 164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РЕСТРИКТ, водорастворимые гранулы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42 500,00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ГАРМОНИЯ,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тифенсульфурон - метил, 750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ХАРМОНИ ПРО водно-диспергируемые гранулы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44 044,00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ШАНСТИ,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КУПАЖ,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АЛСИОН,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АЛЛЕРТ, сухая текучая суспензия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трибенурон - метил, 563 грамм/килограмм + флорасулам, 187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БОМБА, водно-диспергируемые гранулы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52 232,15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МОСКИТ ПРЕМИУМ, водно-диспергируемые гранулы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трибенурон - метил, 750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АГРАСТАР, водно-диспергируемые гранулы 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БАРОН 750,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ГАЛЛАНТНЫЙ 75% сухая текучая суспензия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ФИНИТО 750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ГРАНАТ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ГРОМСТОР 75%,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ГРАНСТАР ПРО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МУСТАНГ 75%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РЕСПЕКТ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САННИ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СТАЛКЕР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ЭКСПРЕСС,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МОРТИРА,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САЛЬВО,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ГАРПУН СУПЕР,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ГОЛД ГРАНД,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КАСКАД,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ШАНСТАР,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ПРОМЕТЕЙ,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МАДЖЕСТИК, водно-диспергируемые гранулы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ТРИБУН, сухая текучая суспензия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САНФЛО, водно-диспергируемые гранулы.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ТРИБИН 750, водно-диспергируемые гранулы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ПРЕМИУМ, водно-диспергируемые гранулы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ГРИНСТАР ГОЛД, водно-диспергируемые гранулы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 - п - этил, 100 грамм/литр + клоквинтоцет - мексил (антидот), 27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ЗЛАКОФОРТЕ 100 концентрат эмульсии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3 794,50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ОЦЕЛОТ,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 - п - этил, 69 грамм/литр + мефенпир - диэтил (антидот), 75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ВИТЯЗЬ, концентрат эмульсии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2 900,30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ЯГУАР эмульсия масляно-водная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ПЕГАС СУПЕР 7,5% эмульсия масляно-водная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ЗЛАКОСУПЕР 7,5%, эмульсия масляно-водная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ПУМА-СУПЕР 7,5%, эмульсия масляно-водная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 СУПЕР, эмульсия масляно-водная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 - п - этил, 140 грамм/литр + клодинафоп - пропаргил, 90 грамм/литр + клоквинтоцет - мексил, 72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СКАУТ ФОРТЕ, концентрат эмульсии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7 250,00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БОТАКАН СУПЕР,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клодинафоп - пропаргил, 80 грамм/литр + феноксапроп - п - этил, 50 грамм/литр + клоквинтоцет - мексил, 25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ЛЕГГЕРО ПРО,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8 571,50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 - п - этил, 100 грамм/литр + (антидот), 27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ГРАМИ СУПЕР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 - п - этил, 100 грамм/литр + мефенпир - диэтил (антидот), 27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ПУМА СУПЕР 100, 10% концентрат эмульсии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3 341,75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СОБОЛЬ, водная эмульсия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БАГИРА СУПЕР 100,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БАРС СУПЕР, эмульсия масляно-водная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100 грамм/литр + фенклоразол-этил (антидот), 27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ГЕПАРД,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4 340,00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 - п - этил, 110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ФУРОРЕ УЛЬТРА, эмульсия масляно-водная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4 187,50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 - п - этил, 120 грамм/литр + мефенпир - диэтил (антидот), 33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ПУМА ТУРБО концентрат эмульсии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ПРОКСИМУС,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БАГИРА ГОЛД 120,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120 грамм/литр + фенклоразол-этил (антидот), 60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АВЕЦИД СУПЕР 12 %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 - п - этил, 140 грамм/литр + клохинтоцет-мексил (антидот), 47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ОВСЮГЕН СУПЕР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7 075,00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140 грамм/литр + клодинафоп-пропаргил, 90 грамм/литр + клоквинтоцет-мексил (антидот), 60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КУГАР концентрат эмульсии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2 900,50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ПОЛГАР,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 ЭКСТРА,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140 грамм/литр + клодинафоп-пропаргил, 90 грамм/литр + клоквинтоцет-мексил, 60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ТРИБЬЮТ, концентрат эмульсии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ТРИМИКС КОМБИ,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 - п - этил, 140 грамм/литр + клоквинтоцет - мексил (антидот), 40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КУГАР ФОРТЕ,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5 808,00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 - п - этил, 140 грамм/литр + клоквинтоцет - мексил (антидот), 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БЕЛЛИСИМО, эмульсия масляно-водная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140 грамм/литр + фенклоразол - этил (антидот), 35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ОВСЮГЕН ЭКСТРА,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7 535,00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 - п - этил, 69 грамм/литр + клоквинтоцет - мексил - антидот, 34, 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ФАБРИС, эмульсия масляно-водная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4 018,00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ШАНСЮГЕН, водная эмульсия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ФОКСТРОТ, водная эмульсия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ОЦЕЛОТ ПЛЮС,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 - п - этил, 69 грамм/литр + клоквинтоцет - мексил - антидот, 35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СМАРАГД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4 634,00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70 грамм/литр + клоквинтоцет-мексил (антидот), 40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ЛАСТИК ЭКСТРА, концентрат эмульсии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3 450,50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 - п - этил, 80 грамм/литр + клодинафоп - пропаргил, 24 грамм/литр + мефенпир - диэтил (антидот), 30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АРГО, микроэмульсия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6 653,50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 - П - этил, 90 грамм/литр + клодинафоп - пропаргил, 60 грамм/литр + клоквинтоцет - мексил, (антидот), 40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ЛАСТИК ТОП, микрокапсулированная эмульсия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5 287,50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90 грамм/литр + клодинафоп-пропаргил, 45 грамм/литр + клоквинтоцет-мексил (антидот), 34,5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ПЕГАС, 13,5% концентрат эмульсии 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ЭРЛИКОН,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ФОКСТРОТ ЭКСТРА, 13,5% концентрат эмульсии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МАЭСТРО 135,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флуроксипир, 250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ДЕЛИТ 250,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флуроксипир, 333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СТАРАНЕ ПРЕМИУМ 330, концентрат эмульсии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4 330,50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БАЗИС,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ТВИСТ,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флуроксипир, 350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ДЕМЕТРА,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10 382,00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форамсульфурон, 31, 5 грамм/литр + йодосульфурон - метил - натрия, 1, 0 грамм/литр + тиенкарбазон - метил, 10 грамм/литр + ципросульфид - антидот, 15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МАЙСТЕР ПАУЭР, масляная дисперсия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6 786,00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хизалофоп - п - тефурил, 40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ПАНТЕРА 4 % концентрат эмульсии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ТЕРРА 4 %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ХИЛЕР, масляный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ГЛАДИАТОР, 4 %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РАПИРА, 4%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ЕССЕНЗЛАК, 4%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хизалофоп - п - этил, 125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МИУРА, концентрат эмульсии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4 285,72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хизалофоп - п - этил, 150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АМИРА, концентрат эмульсии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5 425,00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хизалофоп - п - этил, 200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ДРАГУН, концентрат эмульсии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хизалофоп - п - этил, 50 грамм/литр + имазамокс, 38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САФАРИ масляная дисперсия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8 437,50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хизалофоп - п - этил, 60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ФОРВАРД, масляный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4 267,50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хлорсульфурон, 333, 75 грамм/килограмм + метсульфурон - метил, 333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ФИНЕС ЛАЙТ водно-диспергируемые гранулы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50 005,00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циклоксидим, 100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СТРАТОС УЛЬТРА, 10 %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3 133,93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этаметсульфурон - метил, 750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САЛЬСА, водно-диспергируемые гранулы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112 740,00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ЭСТОК,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этофумезат, 110 грамм/литр + десмедифам, 70 грамм/литр + фенмедифам, 90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БИЦЕПС ГАРАНТ концентрат эмульсии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4 955,40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 ГАРАНТ,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этофумезат, 112 грамм/литр + десмедифам, 71 грамм/литр + фенмедифам, 91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ТРИОФЕН, концентрат эмульсии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БЕТАШАНС ТРИО,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РАТНИК,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этофумезат, 126 + фенмедифам, 63 + десмедифам, 21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БЕТАРЕН СУПЕР МД масляный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6 437,50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трифлусульфурон - метил 750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ТРИЦЕПС, водно-диспергируемые гранулы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139 821,43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трифлусульфурон - метил 500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КАЗУАР, водно-диспергируемые гранулы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63 416,50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КАРИШАНС,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2,4 - Д кислота в виде сложного эфира, 510 грамм/литр + флуроксипир, 90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ПРОГРЕСС УЛЬТРА,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4 071,50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2,4 - Д кислота в виде сложного эфира, 410 грамм/литр + флорасулам, 5 грамм/литр + флуроксопир 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ДИСКАТОР ФОРТЕ,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4 071,50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трибенурон - метил, 670 грамм/килограмм + тифенсульфурон - метил, 80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МОСКИТ ФОРТЕ, водно-диспергируемые гранулы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66 160,50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трибенурон - метил, 375 грамм/килограмм + тифенсульфурон - метил, 375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РЕСПЕКТ ФОРТЕ, водно-диспергируемые гранулы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хизалафоп - п - тефурил, 120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СОЛЬВЕР,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дикамба, 480 грамм/килограмм + трибенурон - метил, 120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МЕЗОМАКС, водно-диспергируемые гранулы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14 732,00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дикват, 150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*СУХОВЕЙ, водный раствор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грамм/литр диквата (дибромида)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*ДИКОШАНС, водный раствор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2 946,00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 – Д кислоты в виде сложного 2 - этилгексилового эфира, 350 грамм/литр + флорасулам, 7,4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ФЕНОМЕН, суспензионная эмульсия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3 869,40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 - п - этил 90 грамм/литр + клодинафоп - пропаргил 90 грамм/литр + мефенпир - диэтил 44 грамм/литр (антидот)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ТАЙПАН,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10 875,50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 кислоты 500 грамм/литр + дикват 35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СПОРТАК УЛЬТРА, водный раствор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4 473,00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квинклорак, 250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РИСУЛАМ 250, концентрат суспензии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6 550,00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клетодим, 360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ВЫБОР,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6 250,00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аммонийная соль глифосата, 888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РИДОВЕР ЭКСТРА, водорастворимые гранулы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имазамокс 35 грамм/литр + квинмерак 250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НОПАСАРАН УЛЬТРА, концентрат суспензии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11 080,20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 770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ДРАКОН 77% водно-диспергируемые гранулы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3 857,00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ТРИУМФ СУПЕР,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СОНРАУНД СТАР,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100 грамм/литр + клоквинтоцет-мексил 30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БОТАКАН 10%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100 грамм/литр + фенхлоразол-этил (антидот), 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АВЕСТАР, 10% концентрат эмульсии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ВИЛЛАН СУПЕР, 10%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метамитрон, 700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ПИЛОТ, водно-суспензионный концентрат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9 375,00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МИТРОН, концентрат суспензии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имазамокс 38 грамм/литр + хлоримурон-этил 12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КОНЦЕПТ, масляная дисперсия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8 893,00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десмедифам, 150 грамм/литр + фенмедифам, 150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БИЦЕПС 300, масляный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8 130,00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2-этилгексиловый эфир, 452,42 грамм/литр + флорасулам, 6,25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ЭТИЛГЕКСУЛАМ-Д, суспензионная эмульсия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2 423,50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ТИМСПРЕЙ, суспензионная эмульсия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КАТТЕНГ, суспензионная эмульсия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сложный 2-этилгексиловый эфир, 300 грамм/литр + флорасулам, 6,25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ЛАМБАДА, суспензионная эмульсия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1 696,50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ОКТАСУЛАМ, суспензионная эмульсия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кислоты (сложный 2-этилгексиловый эфир), 300 грам/литр + флорасулам, 6,25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ПРИШАНС, суспензионная эмульсия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3 465,00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МПЦА в виде диметиламинной соли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2М-4Х 750, 75% водорастворимый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2 568,00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МЦПА, 570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СОЛЕКС ПРО,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3 884,00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МЦПА, 750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МОЩЬ, водный раствор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СОЛЕКС,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бентазон, 480 грамм/литр + имазамокс 23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ГРАНИТ СУПЕР, водорастворимый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18 250,00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глюфосинат аммония, 200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ОРУЖИЕ, водный раствор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дикамба, 220 грамм/литр + никосульфурон, 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МИЛАГРО ПЛЮС 270, масляная дисперсия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5 369,10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бентазон, 480 грамм/литр + имазамокс, 22,4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КОРУМ, водорастворимый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4 018,00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бентазон, 400 грамм/литр + имазамокс, 25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КОРСАР СУПЕР, водорастворимый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9 612,00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имазамокс, 120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ПАРАДОКС, водорастворимый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12 980,00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МЦПА кислота в виде смеси калиевой и натриевой солей, 300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ГЕРБИТОКС-Л, водорастворимый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2 245,54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МЦПА кислота, 300 грамм/литр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КОРТИК, водный раствор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3 022,50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трибенурон-метил, 500 грамм/килограмм+ тифенсульфурон-метил, 250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ГРАНСТАР МЕГА, водно-диспергируемые гранулы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44 010,50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трибенурон-метил, 410 грамм/килограмм + тифенсульфурон-метил, 140 грамм/килограмм + флорасулам 200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КАСКАД ПРЕМИУМ, водно-диспергируемые гранулы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68 839,50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трибенурон-метил, 310 грамм/килограммг + тифенсульфурон-метил, 300 грамм/килограмм + флорасулам, 103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ТРИБЬЮТ, водорастворимые гранулы + ПАВ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17 857,00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десмедифам, 100 грамм/литр + фенмедифам, 100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БИЦЕПС 22,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4 017,50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мезотрион, 480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ЭГИДА, суспензионный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17 857,00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кислота в виде 2 - этилгексилового эфира, 960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ЭФИР 960,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фроласуам, 7,4 грамм/литр + изооктил, 2,4-Д дихлорфеноксиуксусной кислоты, 540 грамм/литр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ЭКСКАЛИБУР, суспензионная эмульсия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200 грамм/литр + клоквинтоцет-мексил (антидот), 40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БЕЛИССИМО 2.0,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7 634,00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140 грамм/литр + клоквинтоцет-мексил (антидот), 70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СМАРАГД ФОРТЕ, концентрат эмульсии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БАРЫС ФОРТЕ,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ИРБИС,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клопиралид, 500 грамм/килограмм + амидосульфурон, 250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СПИРИТ ФОРТЕ, водно-диспергируемые гранулы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40 178,50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клопиралид, 500 грамм/килограмм + амидосульфурон, 200 грамм/грамм/килограмм + метсульфурон-метил 50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СЕЛЕНИТ ПРО, водно-диспергируемые гранулы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44 732,00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амидосульфурон, 600 грамм/килограмм + метсульфурон-метил 150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СЕЛЕНИТ, водно-диспергируемые гранулы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80 357,00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МЦПА, 367 грамм/литр + клопиралид, 124 грамм/литр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СПИРИТ ЛАЙТ, водный раствор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7 687,50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трибенурон - метил, 500 грамм/килограмм + амидосульфурон, 250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МАГЕЛЛАН, концентрат наноэмульсии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66 160,50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трибенурон - метил, 450 грамм/килограмм + амидосульфурон, 210 грамм/килограмм + флорасулам, 90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МАГЕЛЛАН ФОРТЕ, водно-диспергируемые гранулы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68 839,50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амидосульфурон, 350 грамм/килограмм + тифенсульфурон, 350 грамм/килограмм + метсульфурон-метил, 50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КАНОНИР 3.0, водно-диспергируемые гранулы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69 643,00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 этил, 170 грамм/литр + клодинафоп-прапаргил, 48,5 грамм/литр + клоквинтоцет-мексил (антидот), 57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СКАУТ УЛЬТРА,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8 571,50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имазамокс, 700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ПАЛАДИН, водно-диспергируемые гранулы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139 285,50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имазамокс, 330 грамм/килограмм + имазапир, 150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ПАЛАДИН УЛЬТРА, водно-диспергируемые гранулы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63 482,00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клетодим, 137 грамм/литр + хизалафоп-п-этил, 73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КИНЕТИК ФОРТЕ,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9 027,00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клетодим, 140 грамм/литр + хизалафоп-п-этил, 70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ЭВОЛЮШН,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10 296,00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флуазифоп-п-бутил, 150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ФЮЗИЛАД ФОРТЕ 150, концентрат эмульсии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ТАЙГЕР,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80 грамм/литр + тиенкарбазон-метил, 7,5 грамм/литр + мефенпир-диэтил (антидот), 30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ВЕЛОСИТИ СУПЕР, концентрат эмульсии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6 798,00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бромоксинил, 200 грамм/литр + МЦПА, 200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БРОМА,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6 135,00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 кислота по натриевой соли, 700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КОСМИК ТУРБО, водорастворимые гранулы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5 148,00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кислоты, 630 грамм/литр (2,4-Д этилгексиловый эфир, 470 грамм/литр) + 2,4-Д кислоты, 160 грамм/литр (диметилалкил-аминная соль)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ОКТАПОН СУПЕР,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23 грамм/литр + клоквинтоцет-мексил (антидот), 23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ФОКСТРОТ ТУРБО,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6 053,40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120 грамм/литр + клоквинтоцет-мексил (антидот), 23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БЕЛЛИСИМО ЛАЙТ,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5 009,00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йодосульфурон-метил-натрий, 5 грамм/литр + 2,4-Д-2- этилгексил, 430 грамм/литр + мефенпир-диэтил (антидот), 25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МУШКЕТ ПЛЮС, масляная дисперсия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6 230,40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пеноксулам, 13,33 грамм/литр + цигалофоп -бутил, 100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ТОПШОТ 113, масляная дисперсия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10 901,50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флорпирауксифен-бензил, 12,5 грамм/литр + пеноксулам, 20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БАКСИГА, масляная дисперсия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римсульфурон, 23 грамм/килограмм + никосульфурон, 92 грамм/килограмм, дикамба кислоты, 550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ПРИНЦИПАЛ ПЛЮС, водно-диспергируемые гранулы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6 696,50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римсульфурон, 35 грамм/килограмм + никосульфурон, 120 грамм/килограмм + мезотрион, 370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МАХАОН ПРО, водно-диспергируемые гранулы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29 464,50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клопирадид, 267 грамм/литр+ пиклорама, 67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ЛЕРАШАНС, водный раствор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15 570,50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КРУЦИФЕР,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клопирадид, 300 грамм/литр+ пиклорам, 75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ГАЛИОН, водный раствор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19 626,50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квизалофоп-п-тефурил, 40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ЛЕМУР, концентрат эмульсии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2 667,00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мезосульфурон, 30 грамм/килограмм + йодосульфурон-метил-натрий, 6 грамм/килограмм + мефенпир-диэтил (антидот), 90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ЛАЙНЕР ЭКСТРА водорастворимые гранулы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кислота в виде сложного 2-этил-гексилового эфира, 300 грамм/литр + флорасулам, 5,35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АССОЛЮТА, масляный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3 125,00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кислота, 410 грамм/литр + флорасулам, 15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БАЛЕРИНА СУПЕР, суспензионная эмульсия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3 125,00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кислота (сложный 2-этилгексиловый эфир), 410 грамм/литр +флорасулам, 15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АССОЛЮТА ПРАЙМ, масляный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5 134,00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кислота в виде сложного 2-этилгексилового эфира, 410 грамм/литр + пиклорам, 37,5 грамм/литр + флорасулам, 10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БАЛЕРИНА ФОРТЕ, суспензионная эмульсия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6 282,00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имазетапир, 50 грамм/литр + имазапир, 20 грамм/литр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ЛИГР ГИБРИД, масляный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8 035,50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биспирибак натрия, 400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НОМИНИ 400, суспензионный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103 820,50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90 грамм/литр + клодинафоп-пропаргил, 60 грамм/литр + клоквинтоцет-мексил (антидот), 60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ОРИКС, концентрат эмульсии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6 696,50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мезотрион, 150 грамм/литр + никосульфурон, 60 грамм/литр + тифенсульфурон-метил, 11,25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СУПЕРКОРН, масляная дисперсия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14 285,50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бромоксинил, 100 грамм/литр + 2,4-Д кислоты в виде сложного эфира, 500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ПРОГРЕСС ФОРТЕ,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4 071,50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100 грамм/литр + фенхлоразол-этил (антидот), 30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КЛИНЧ 100 10 %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флукарбазон, 700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ЭВЕРЕСТ 70%, водно-диспергируемые гранулы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трибенурон-метил, 359 грамм/килограмм + метсульфурон-метил, 391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ЭДВАНС 2.0, водно-диспергируемые гранулы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77 678,50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бентазон, 300 грамм/литр + хизалофоп-п-этил 45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ГЕЙЗЕР, концентрат коллоидного раствора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7 098,00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никосульфурона, 60 грамм/литр + флорсулам 3,6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ОКТАВА, масляная дисперсия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8 490,00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никосульфурона, 650 грамм/килограмм + тефилсульфурон-метил, 60 грамм/килограмм + флорсулам 40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КРЕЙЦЕР, водно-диспергируемые гранулы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67 654,50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 Д кислота в виде сложного эфира, 440 грамм/литр + карфентразон-этил, 20 грамм/литр + флуросипир 40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ПРОГРЕСС ГРАНД,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3 535,50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кислота (малолетучие эфиры С7-С9 ), 550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АЙКОН,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2 277,00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ацифлуорфен,320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ТАНТО, концентрат коллоидного раствора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8 982,00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пропизахлор, 720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АЦЕТАЛ ПРО,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5 201,00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бентазон, 300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БЕНИТО, концентрат коллоидного раствора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литр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6 134,00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клопиралид в виде 2-этилгексилового эфира ,90 грамм/литр + имазамокс, 40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ИЛИОН, масляная дисперсия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литр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10 866,00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флуроксипир, 100 грамм/литр + флорасулам, 2,5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УНИКО, концентрат коллоидного раствора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литр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5 446,50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пропизохлор, 720 грамм/литр + кломазон, 30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ПРОПОНИТ ДУО,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 75 грамм/литр + мефенпир-диэтил (антидот), 75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ЭНТО СУПЕР, 7,5 % эмульсия масляно-водная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2 557,50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кислоты (сложный 2-этилгексиловый эфир), 418 грамм/литр + флорасулама, 12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СТАТУС ФЛО, суспензионная эмульсия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5 577,50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флорасулама, 104 грамм/килограмм, трибенурон-метила, 500 грамм/килограмм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СТАТУС ГРАНД, водно-диспергируемые гранулы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89 786,00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С-метолахлор, 375 грамм/литр + тербутилазин, 125 грамм/литр + мезотрион, 37,5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ФОРСАЖ, концентрат суспензии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6 150,00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Тербутилазин, 250 грамм/литр, 2,4-Д кислота в виде сложного 2-этилгексилового эфира 80 грамм/литр, никосульфурон, 30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КОРНЕГИ, суспензионная эмульсия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7 276,50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тебуконазол, 230 грамм/литр+пираклостробин, 115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ПИЛАРТЕП, концентрат суспензии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9 750,00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флутриафола, 800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АДВАНС, водно-диспергируемые гранулы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22 758,00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Фунгициды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пропиконазол, 200 грамм/литр + тебуконазол, 200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ТИТУЛ ДУО, концентрат коллоидного раствора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6 750,00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ЗЕБРА 400,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САМУРЫК 400, концентрат коллоидного раствора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ТИТАН ДУО, концентрат коллоидного раствора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ТАНДЕМ PRO, концентрат коллоидного раствора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ДУАЛ ПРОТЕКТ,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тебуконазол, 200 грамм/литр+ метконазол, 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БАКЛЕР, концентрат микроэмульсии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10 902,00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пропиконазол 250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ПРОПИКОН, концентрат эмульсии 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2 991,00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ФАСТ 250,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АБРИС, 25%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ТИЛТ 250,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ПРОПИШАНС,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тиофанат-метил, 310 грамм/литр + эпоксиконазол, 187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ТИРАКС ДУО, концентрат суспензии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4 866,00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РЕКС ДУО, 49,7% концентрат суспензии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тебуконазол, 500 грамм/литр+ карбендазим, 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ВАРРО, концентрат суспензии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10 044,50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спироксамин, 224 грамм/литр + тебуконазол, 148 грамм/литр + протиоканазол, 53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СОЛИГОР,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4 461,55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флутриафол, 250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ТРИАФОЛ, 25% суспензионный концентрат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4 241,00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СКАЛЬПЕЛЬ 250, концентрат суспензии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УДАР, концентрат суспензии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КЛЭРИТИ,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ИМПАКТ, 25% суспензионный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азоксистробин, 200 грамм/литр + ципроконазол, 80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СКАЙСТАР, концентрат суспензии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АМИСТАР ЭКСТРА 280, суспензионный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СУПЕРСТАР, концентрат суспензии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тебуконазол, 250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ТЕНАЗОЛИН, концентрат эмульсии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4 446,43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ЦАРИЦА, эмульсия масляно-водная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КОЛОСАЛЬ,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ШАНСИЛ,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МЭДЖИК,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пираклостробин, 200 грамм/литр + пропиконазол, 100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 ПЛЮС,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флутриафол, 500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ЭФФЕКТО, концентрат суспензии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6 696,50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тебуконазол, 225 грамм/литр + флутриафол, 75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АРЕНА, концентрат эмульсии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ИМПАКТ СУПЕР, концентрат суспензии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УДАР ФОРТЕ, концентрат суспензии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ФОКУС, концентрат суспензии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пираклостробин, 62,5 грамм/литр + эпоксиконазол, 62,5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АБАКУС УЛЬТРА 12,5%, суспензионная эмульсия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3 259,00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РАСТ, суспоэмульсия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пираклостробин, 100 грамм/литр + карбендазим, 300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ФЕРАЗИМ ГРИН, концентрат суспензии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4 910,50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пропиконазол, 250 грамм/литр + ципроконазол, 80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АЛЬТО СУПЕР 330, концентрат эмульсии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5 999,65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ПРОПИШАНС СУПЕР,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пропиконазол, 250 грамм/литр + бензовиндифлупир, 40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ЭЛАТУС ЭЙС 290,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10 044,65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пропиконазол, 300 грамм/литр + тебуконазол, 200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КОЛОСАЛЬ ПРО, концентрат микроэмульсии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пираклостробин, 200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ОПТИМО, 20%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5 580,50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азоксистробин, 240 грамм/литр + эпоксиконазол, 160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СИКУРС, суспензионный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15 182,15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спироксамин, 250 грамм/литр + тебуконазол, 167 грамм/литр + триадименол, 43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ФАЛЬКОН, 46% концентрат эмульсии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4 233,50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ПРОФЕССОР,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азоксистробин, 90 грамм/литр + тебуконазол, 317 грамм/литр + флутриафол, 93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ЭМИТИ, концентрат суспензии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ТРИАКТИВ, концентрат суспензии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пираклостробин, 97 грамм/литр + тебуконазол, 400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РИДЕЛЬ, концентрат суспензии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10 580,50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тиофанат-метил, 250 грамм/литр + тебуконазол, 167 грамм/литр + триадименол, 43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ТОРРЕС, концентрат суспензии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6 884,00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тебуконазол, 381 грамм/литр + флутриафол, 117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САНСЭР, концентрат суспензии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10 580,50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тебуконазол, 337 грамм/литр + флутриафол, 78 грамм/литр + клотианидин, 73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*****САНСЭР КОМБИ, концентрат суспензии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9 910,50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протиоконазол, 80 грамм/литр + тебуконазол, 160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ПРОЗАРО КВАНТУМ,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6 194,00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флуоксастробин, 180 грамм/литр + тебуконазол, 250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ЭВИТО Т, суспензионный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8 035,50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ципроканазол, 300 грамм/литр + тебуканазол, 40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ТЕНАЗОЛИН ГОЛД,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10 225,00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флутриафол, 200 грамм/литр + тиофанат-метил, 300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ПИКСЕЛЬ, концентрат суспензии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6 160,50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протиоконазол, 210 грамм/литр + тебуконазол, 210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КОПРОТЕКТ, концентрат суспензии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8 035,50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пираклостробин, 133 грамм/литр + эпоксиконазол, 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ПИКСТАР, суспензионная эмульсия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6 250,00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эпоксиконазол, 37,5 грамм/литр + метконазол, 27,5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ОСИРИС, 6,5%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6 835,50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эпоксиконазол, 240 грамм/литр + ципроконазол, 160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РАКУРС, суспензионный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27 726,00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пропиконазол, 390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ТИТУЛ 390, концентрат коллоидного раствора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9 348,00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тебуконазол, 125 грамм/литр + триадимефон, 100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ЗЕНОН АЭРО, концентрат эмульсии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ЭНТОЛИКУР, 22,5%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карбендазим, 500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КРЕДО, суспензионный концентрат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3 588,00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ЗИМОШАНС, концентрат суспензии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хлороталонил, 500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БРАВО 500 суспензионный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2 589,50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эпоксиконазол 41,6 грамм/литр + пираклостробин 66,6 грамм/литр + флуксапироксад 41,6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ЦЕРИАКАС ПЛЮС,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9 034,50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карбендазим, 300 грамм/литр + азоксистробина, 100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АЗОРРО, концентрат суспензии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7 906,50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пропиконазола 140 грамм/литр + тебуконазола, 140 грамм/литр + эпоксиконазола, 72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ТРИАДА, концентрат коллоидного раствора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10 446,50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пропиконазол, 125 грамм/литр + азоксистробин, 100 грамм/литр + ципроконазол, 30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ПРОТОКОЛ,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пропиконазол, 80 грамм/литр + тебуконазол, 160 грамм/литр + ципроконазол 80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ТИТУЛ ТРИО, концентрат коллоидного раствора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11 589,00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Родентициды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флокумафен, 0,05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ШТОРМ, 0.005% восковые брикеты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1 384,00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Нематициды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фостиазат, 100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НЕМАТОРИН 10, гранулы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6 496,50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Инсектициды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лямбда-цигалотрин, 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**КАРАТЭ 050, концентрат эмульсии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**ТОРО, 5%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***АХИЛЛЕС,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КАРАТОШАНС,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КАРАТЭ ЗЕОН 050, суспензионный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ЦЕПЕЛЛИН ЭДВАНС,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ЛЯТРИН,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ПЕТРА, 5%,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ДАЛАТЭ, 5%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лямбда-цигалотрин, 100 грамм/литр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 СУПЕР, концентрат эмульсии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2 589,50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РИХТЕР,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НАНДОР,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ГУНСЯО, 10%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БРЕЙК, микроэмульсия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ИНСЕКТОР,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лямбда-цигалотрин, 250 грамм/литр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ГАНИМЕД,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12 053,50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хлоранантранилипрол, 100 грамм/литр + лямбда-цигалотрин, 50 грамм/литр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АМПЛИГО 15, масляный концентрат суспензии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17 979,80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имидаклоприд, 200 грамм/литр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ТАНРЕК, водорастворимый концентрат 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КОНФИДОР, 20% водный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СТРАГЛ, водный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ИМИДОР, 20% водный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ЛУИДОР, водорастворимый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ЦЕЗАРЬ, водный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ИМИДОК, водорастворимый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КЛОРИД, водный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ПИЛАРКИНГ, 20% водный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КИНОКС, водный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ИМИДАШАНС, водорастворимый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ВАРРАНТ, водный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имидаклоприд, 150 грамм/литр+ лямбда-цигалотрин, 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АМАДЕУС, концентрат эмульсии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БОРЕЙ, суспензионный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ИМИДАШАНС ПЛЮС, суспензионный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ЗАРЯ, суспензионный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имидаклоприд 210 грамм/литр +бета - цифлутрин 90 грамм/литр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ТЕРРАНО, концентрат суспензии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12 723,00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хлорпирифос, 400 грамм/литр + бифентрин, 20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ПИРИНЕКС СУПЕР, концентрат эмульсии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3 402,40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ПИРЕЛЛИ,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малатион, 570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**АЛИОТ,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2 598,22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альфа-циперметрин, 200 грамм/литр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ФОБОС, масляно-водный суспензионный концентрат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БОРНЕО, масляно-водный суспензионный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альфа-циперметрин, 300 грамм/литр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КОРВУС,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9 643,00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альфа-циперметрин, 125 грамм/литр + имидаклоприд, 100 грамм/литр + клотианидин, 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БОРЕЙ НЕО, суспензионный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11 250,00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альфа-циперметрин, 117 грамм/литр + тиаметоксам, 147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ФЛЕЙМ, концентрат суспензии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9 910,50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альфа-циперметрин, 100 грамм/литр + дифлубензурон, 120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РЕЙВ, концентрат суспензии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7 768,00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лямбда-цигалотрин, 106 грамм/литр + ацетамиприд, 115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КУПОЛ ЭКСТРА, концентрат эмульсии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11 607,00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ДЕКСТЕР, концентрат суспензии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дифлубензурон, 240 грамм/литр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ГЕРОЛЬД, водно-суспензионный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8 424,11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дифлубензурон, 480 грамм/литр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ГАРПУН, концентрат суспензии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ДИУРОН, суспензионный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ДИНАМИТ, 48% суспензионный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ДИФЛУР, 48% суспензионный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ГЕРКУЛЕС 48%, суспензионный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ДИФУЗ, 48% суспензионный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ДЕССЕНЛИН, 48% суспензионный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диметоат, 400 грамм/литр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СИРОККО, концентрат эмульсии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2 352,50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РОГОР-С, концентрат эмульсии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ДАНАДИМ ЭКСПЕРТ,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БИ-58 ТОП,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ДИШАНС,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БИММЕР,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циперметрин, 250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ШАРПЕЙ, микроэмульсия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4 017,86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индоксакарб, 150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АВАНТ, концентрат эмульсии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18 696,50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ЭЛИСТЕР, концентрат суспензии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индоксакарб, 300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ИНДОКС 30, водно-диспергируемые гранулы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49 500,00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пиримифос-метил, 500 грамм/литр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КАМЕЛОТ,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тиаклоприд, 240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БИСКАЯ, масляная дисперсия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7 750,00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АПИС, масляная дисперсия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тиаклоприд, 480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ТЕЙЯ, концентрат суспензии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26 486,50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АСПИД, суспензионный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дельтаметрин, 100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ДЕЦИС ЭКСПЕРТ, концентрат эмульсии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6 742,00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ФЛЭКС ЭКСПЕРТ,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метомил, 250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ЛАННАТ, смачивающийся порошок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3 764,10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хлорантранилипрол, 200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КОРАГЕН, концентрат суспензии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альфа-циперметрин, 100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ФАСТАК, 10%, концентрат эмульсии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АГРОЦИП, 10%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ФАСКОРД,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ЦУНАМИ,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ФАСШАНС,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тиаметоксам 57 грамм/литр + имидаклоприд 210 грамм/литр + лямбда-цигалотрин 105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АГРИС, концентрат суспензии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ИНТЕГРАЛ, концентрат суспензии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тиаметоксам, 141 грамм/литр + лямбда- цигалотрин, 106 грамм/литр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ЭНЖИО 247, суспензионный концентрат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4 017,86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СОЛАМ, концентрат суспензии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ТИАМЕТРИН, суспензионный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ГОТИКА, концентрат суспензии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ИНСЕКТ, суспензионный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тиаметоксам, 700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ОРФЕЙ, водно-диспергируемые гранулы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17 946,50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абамектин, 18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ВЕРТИМЕК 018, концентрат эмульсии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РОНИН,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АБАЛОН, 1,8%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МЕКАР, микроэмульсия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эмамектин бензоат, 50 грамм/килограмм + луфенурон, 400 грамм/килограмм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ПРОКЛЭЙМ ФИТ 450, водорастворимые гранулы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23 406,25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эмамектин бензоат, 50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САРРЕНДЕР, водорастворимые гранулы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5 861,50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флубендиамид, 480 грамм/литр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БЕЛТ, концентрат суспензии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30 750,00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диметоат, 400 грамм/литр + гамма-цигалотрин, 6,4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ДАНАДИМ ПАУЕР,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3 496,20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имидаклоприд 750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ПУНТО ЭКСТРА, водорастворимые гранулы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11 250,00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профенофос, 300 грамм/литр + лямбда-цигалотрин, 15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САМБО 315,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4 465,00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абамектин, 36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БАРИН, концентрат эмульсии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АКАРИН, 3,6% 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ТИМАМЕКТИН, 3,6%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ацетамиприд, 200 грамм/килограмм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 200, растворимый порошок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ГОЛДПЛАН, 20 % водорастворимый порошок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ДОСТЫК, водно-диспергируемые гранулы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ацетамиприд, 400 грамм/килограмм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******ЯКУДЗА, водно-диспергируемые гранулы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ацетамиприд, 200 грамм/литр + лямбда-цигалатрин, 150 грамм/литр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ЭСПАДА 350, суспензионный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6 850,00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диметоат, 300 грамм/литр + бета-циперметрин, 40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КИНФОС,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6 562,50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имидаклоприд, 200 грамм/литр + альфа-циперметрин, 120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ЭСПЕРО, концентрат суспензии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9 330,00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хлорпирифос, 500 грамм/литр+ циперметрин, 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КОУИН, концентрат эмульсии 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2 321,50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ХЛОРЦИРИН, 55%,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КАРДИНАЛ,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КОРАЛЛ Д,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ЦИФОС 550,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НУКЕР ПРО,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КОРВЕТ,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ШАМАН, концентрат эмульсии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ЕЛНУР-Д, концентрат эмульсии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эсфенвалерат, 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СЭМПАЙ,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3 482,15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пропаргит, 570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ОЛРАЙТ 57%,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клотианидин, 145 грамм/литр + лямбда-цигалотрин, 135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ПИЛАРКЛОТРИН ZC, суспензионный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гамма-цигалотрин 60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ВАНТЕКС, микрокапсулированная суспензия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тефлубензурон, 150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НОМОЛТ, 15% суспензионный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5 178,50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хлорпирифос 480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ТАЙРА,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5 851,00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спиромезифен, 228,6 грамм/литр + абамектин, 11,4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ОБЕРОН РАПИД, концентрат суспензии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15 869,75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тиаклоприд, 100 грамм/литр + дельтаметрин, 10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ПРОТЕУС, масляная дисперсия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4 441,10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метафлумизон, 240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АЛЬВЕРДЕ, концентрат суспензии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4 910,50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спиротетрамат, 120 грамм/литр + имидаклоприд, 120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МОВЕНТО ЭНЕРДЖИ, концентрат суспензии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9 880,00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бета-циперметрин, 100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ОНИКС, 10 % водная суспензия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2 902,00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луфенурон, 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МАТЧ 050,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5 617,50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имидаклоприд, 700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ГАМБЕЙ, водно-диспергируемые гранулы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6 830,50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ДИМИПРИД, 70%,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ХИМСТАР,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МАРЛЕНОПРИДА, 70%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ТОРЕАДОР ЭКСТРА,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РЕЗЮМЕ,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ацетамиприд, 100 грамм/литр + лямбда-цигалатрин, 100 грамм/литр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ОРГАНЗА, концентрат суспензии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21 061,50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циантранилипрол, 100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БЕНЕВИЯ, масляная дисперсия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51 208,20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циантранилипрол, 200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ВЕРИМАРК, концентрат суспензии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102 150,00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алюминия фосфид, 560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МАКСТОМИН, таблетки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4 505,00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профенофос, 500 грамм/литр + луфенурон, 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РОНФОС,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4 750,00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Биопрепараты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ламинарин, 45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ВАЦИПЛАНТ, текучая паста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фитобактериомицин – комплекс стрептотрициновых антибиотиков, БА-120000 ЕА/миллилитров, 32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ФИТОЛАВИН, водорастворимый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2 571,36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Биоагенты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МАКРОЛОФУС (Macrolophus pygmaeus)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ТРИХОГРАММА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БРАКОН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ЗЛАТОГЛАЗКА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Примечание: * препараты, имеющие государственную регистрацию двойного назначения и используемые, как гербицид и десикант;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** препараты, имеющие государственную регистрацию двойного назначения и используемые, как инсектицид и как препараты, разрешенные для применения против вредителей запасов в складских помещениях товаропроизводителей сельскохозяйственной продукции;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*** имеющие государственную регистрацию двойного назначения и используемые, как инсектицид и как препараты, разрешенные для применения против вредителей запасов на предприятиях в системе хлебопродуктов;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**** препараты, имеющие государственную регистрацию тройного назначения и используемые, как инсектицид и как препараты, разрешенные для применения против вредителей запасов в складских помещениях товаропроизводителей сельскохозяйственной продукции и против вредителей запасов на предприятиях в системе хлебопродуктов;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***** препараты, имеющие государственную регистрацию двойного назначения и используемые, как инсектицид и фунгицид;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****** препараты, имеющие государственную регистрацию двойного назначения и используемые, как инсектицид и препарат для предпосевной обработки.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*******препараты, имеющие государственную регистрацию двойного назначения и используемые, как протравитель и фунгицид;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постановлению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акимата Алматинской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мая 2023 года № 152</w:t>
            </w:r>
          </w:p>
        </w:tc>
      </w:tr>
    </w:tbl>
    <w:bookmarkStart w:name="z25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Объемы субсидий на пестициды, биоагенты (этномофаги) на 2023 год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области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бюджетных средств на субсидирование, тенге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241 823 000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