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7769" w14:textId="2ff7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административно-территориального устройства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Алматинской области от 24 ноября 2023 года № 411 и решение маслихата Алматинской области от 24 ноября 2023 года № 9-54. Зарегистрировано Департаментом юстиции Алматинской области 4 декабря 2023 года № 6052-05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подпунктами 2),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и на основании совместного решения Алматинского областного маслихата от 24 ноября 2023 года №9-53 и постановление акимата Алматинской области от 24 ноября 2023 года № 410 "Об изменении границ (черты) города Қонаев Алматинской области", совместных предложений акиматов и маслихатов Илийского, Талгарского районов, акимат Алматинской области ПОСТАНОВЛЯЕТ и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Талгарскому району Алматинской области: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Талгарского района путем передачи административно-территориальных единиц, состоящих из сел Даулет, Кайрат Кайнарского сельского округа и земель Кайнарского, Нуринского, Туздыбастауского сельских округов согласно приложению к настоящему совместному постановлению акимата Алматинской области и решению Алматинского областного маслихата в границы Илийского района, установив границы общей площадью 353274 гектаров;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Кайнарского сельского округа путем передачи административно-территориальных единиц, состоящих из сел Даулет, Кайрат Кайнарского сельского округа и земель Кайнарского сельского округа согласно приложению к настоящему совместному постановлению акимата Алматинской области и решению Алматинского областного маслихата в границы Илийского района, установив границы общей площадью 11497 гектаров;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Нуринского сельского округа путем передачи земель согласно приложению к настоящему совместному постановлению акимата Алматинской области и решению Алматинского областного маслихата в границы Илийского района, установив границы общей площадью 10525 гектаров;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Туздыбастауского сельского округа путем передачи земель согласно приложению к настоящему совместному постановлению акимата Алматинской области и решению Алматинского областного маслихата в границы Илийского района, установив границы общей площадью 2322 гектаров.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Илийскому району Алматинской области: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Илийского района путем включения в состав границы Илийского района административно-территориальных единиц, состоящих из сел Даулет, Кайрат Кайнарского сельского округа Талгарского района и земель Кайнарского, Нуринского, Туздыбастауского сельских округов Талгарского района согласно приложению к настоящему совместному постановлению акимата Алматинской области и решению Алматинского областного маслихата, установив границы общей площадью 802698 гектаров;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Ащибулакского сельского округа путем включения в него земель Жетыгенского сельского округа общей площадью 116900,29 га, установив границы общей площадью 163447,387 гектаров;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Байсеркенского сельского округа путем передачи административно-территориальных единиц, состоящих из сел Коянкус, Ынтымак, Жанадаур, Жанаталап Байсеркенского сельского округа и земель Байсеркенского сельского округа согласно приложению к настоящему совместному постановлению акимата Алматинской области и решению Алматинского областного маслихата в границы Жетыгенского сельского округа, установив границы общей площадью 64079,972 гектаров;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Караойского сельского округа путем передачи земель согласно приложению к настоящему совместному постановлению акимата Алматинской области и решению Алматинского областного маслихата в границы Жетыгенского сельского округа, установив границы общей площадью 106936,87 гектаров;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Энергетического сельского округа путем передачи земель согласно приложению к настоящему совместному постановлению акимата Алматинской области и решению Алматинского областного маслихата в границы Жетыгенского сельского округа, установив границы общей площадью 2128,7829 гектаров;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Жетыгенского сельского округа путем включения в состав Жетыгенского сельского округа административно-территориальных единиц, состоящих из сел Даулет, Кайрат Кайнарского сельского округа Талгарского района и земель Кайнарского, Нуринского, Туздыбастауского сельских округов Талгарского района согласно приложению к настоящему совместному постановлению акимата Алматинской области и решению Алматинского областного маслихата, административно-территориальных единиц, состоящих из сел Коянкус, Ынтымак, Жанадаур, Жанаталап Байсеркенского сельского округа Илийского района и земель Байсеркенского, Караойского, Энергетического сельских округов Илийского района согласно приложению к настоящему совместному постановлению акимата Алматинской области и решению Алматинского областного маслихата, установив границы общей площадью 88000 гектаров.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Упразднить села Даулет, Кайрат Талгарского района, Заречный сельский округ и села Арна, Заречный города Қонаев, села Коянкус, Ынтымак, Жанадаур, Жанаталап, Куйган, Жанаарна, Енбек Илийского района включив в состав Жетыгенского сельского округа Илийского района.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Преобразовать Жетыгенский сельский округ Илийского района в село Жетыген Илийского района.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постановления акимата Алматинской области и решения Алматинского областного маслихата возложить на курирующего заместителя акима Алматинской области.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Алматинской области и решение Алматинского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Алматинского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 Алматинской области от 24 ноября 2023 года № 411 и Алматинского областного маслихата от 24 ноября 2023 года № 9-54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земель, включаемых в границы Жетыгенского сельского округа Илийского района Алматинской области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сельско-хозяйственного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 (гектар)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 (гектар)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Кайнарского сельского округа Талгарского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Нуринского сельского округа Талгарского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Туздыбастауского сельского округа Талгарского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Байсеркенского сельского округа Илийского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Энергетического сельского округа Илийского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Каройского сельского округа Илийского района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