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99a4" w14:textId="6309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некоторых составных частей в селах Акши и Коктума Ыргайтинского сельского округа Алакольского района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Ыргайтинского сельского округа Алакольского района области Жетісу от 28 апреля 2023 года № 17. Зарегистрировано Департаментом юстиции области Жетісу 2 мая 2023 года № 16-19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от 30 марта 2022 года, с учетом мнения населения сел Акши и Коктума Ыргайтинского сельского округа, аким Ыргайтинского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и парку в селе Акши Ыргайтинского сельского округа Алакольского района области Жетісу: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− улица Д. Қонаев;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− улица Абай;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безымянному парку − парк Тәуелсіздік.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Достық в селе Коктума Ыргайтинского сельского округа Алакольского района области Жетісу на улицу Жанахмет Бегатаров.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Ыргайтинского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Мукабаев Дауренбек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