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59761" w14:textId="ae59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ее размеров и определения перечня отдельных категорий нуждающихся граждан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28 сентября 2023 года № 7-32. Зарегистрировано Департаментом юстиции Алматинской области 2 октября 2023 года № 6033-05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ее размеров и определения перечня отдельных категорий нуждающихся граждан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Жамбылского районного маслихата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развитию социальной инфраструктуры, социальной защите населения, занятости, образованию, здравоохранению, языку, спорту, культуре, связи с общественными объединениями".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"__"________2023 года №____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ее размеров и определения перечня отдельных категорий нуждающихся граждан Жамбылского района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Жамбылского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и Постановлением Правительства Республики Казахстан от 30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 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Типовых правилах: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отдельным категориям нуждающихся граждан;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праздничные дни – дни национальных и государственных праздников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социальная помощь –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получатели), а также к праздничным дням и памятным датам.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оказанию социальной помощи – местный исполнительный орган города республиканского значения, столицы, района, города областного значения, района в городе, осуществляющий оказание социальной помощи;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прожиточный минимум –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Алматинской области";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среднедушевой доход – доля совокупного дохода семьи, приходящаяся на каждого члена семьи в месяц;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праздничные даты (далее – памятные даты) – профессиональные и иные праздники Республики Казахстан;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государственный орган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Государственного фонда социального страхования;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специальная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предельный размер – утвержденный максимальный размер социальной помощи.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170,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229 Социального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(ежемесячно, ежеквартально, 1 раз в полугодие, 1 раз в год).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праздничных дней и памятных дат для оказания социальной помощи, а также кратность оказания социальной помощи устанавливаются местными представительными органами по представлению МИО.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Участковые и специальные комиссии осуществляют свою деятельность на основании положений, утверждаемых МИО Алматинской области.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положения о специальных и участковых комиссиях утверждаются уполномоченным государственным органом.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– 9 мая: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450 (четыресто пятьдесят) месячных расчетных показателей и ежемесячно – 3 (три) месячных расчетных показателей;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единовременно – 15 (пятнадцать) месячных расчетных показателей;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вследствии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вследствии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единовременно – 15 (пятнадцать) месячных расчетных показателей;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единовременно – 20 (двадцать) месячных расчетных показателей;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единовременно – 30 (тридцать) месячных расчетных показателей;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ветеранам,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 единовременно – 50 (пятьдесят) месячных расчетных показателей;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советских войск из Афганистана – 15 февраля: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– 50 (пятьдесят) месячных расчетных показателей;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единовременно – 50 (пятьдесят) месячных расчетных показателей;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участников ликвидации последствий радиационных аварий и катастроф и памяти жертв этих аварий и катастроф – 26 апреля, а также день закрытия Семипалатинского испытательного ядерного полигона – 29 августа: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принимавшие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единовременно 50 (пятьдесят) месячных расчетных показателей;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– 50 (пятьдесят) месячных расчетных показателей;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погибшим при ликвидации последствий катастрофы на Чернобыльской атомной электростанции единовременно – 50 (пятьдесят) месячных расчетных показателей;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умершим вследствие лучевой болезни или умерших лиц c инвалидностью, а также граждан,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единовременно – 50 (пятьдесят) месячных расчетных показателей;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Казахстана – 16 декабря: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событиях 17-18 декабря 1986 года в Казахстане, установленным Закона Республики Казахстан "О реабилитации жертв массовых политических репрессий" – 60 (шестьдесят) месячных расчетных показателей;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на санаторно-курортное лечение (далее – социальная помощь на санаторно-курортное лечение) предоставляется в натуральном (путевка в санаторно-курортные организации, определенные в соответствии с законодательством Республики Казахстан о государственных закупках) или денежном (возмещение затрат за санаторно-курортное лечение в пределах Республики Казахстан в размере стоимости путевки, установленной при формировании бюджетной заявки на соответствующий финансовый год) видах, без учета среднедушевого дохода, бесплатно следующим категориям нуждающихся граждан: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боевых действий на территории других государств,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ветеранам, приравненным по льготам к ветеранам Великой Отечественной войны, статус которых определен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оказывается единовременно и (или) периодически (ежемесячно) отдельным категориям нуждающихся граждан, а именно: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единовременная социальная помощь оказывается с учетом среднедушевого дохода не превышающего порога, однократного размера к прожиточному минимуму по области: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причинения вреда его имуществу (при наличии подтверждающего документа) единовременно в размере – 200 (двести) месячных расчетных показателей;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лицам, освобожденным из мест лишения свободы единовременно с учетом среднедушевого дохода в размере – 15 (пятнадцать) месячных расчетных показателей;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состоящих на учете службы пробации единовременно с учетом среднедушевого дохода в размере – 15 (пятнадцать) месячных расчетных показателей;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 имеющие ограничение жизнедеятельности вследствие социально значимых заболеваний и заболеваний, представляющих опасность для окружающих: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находящимся на амбулаторном лечении с заболеванием туберкулез ежемесячно без учета среднедушевого дохода в размере – 7 (семь) месячных расчетных показателей;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детей, инфицированных вирусом иммунодефицита человека состоящих на диспансерном учете ежемесячно без учета среднедушевого дохода 2 (два) кратных размера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семьям, дети которых воспитываются и обучаются в дошкольных организациях образования, у которых среднедушевой доход не превышает 70-ти процентного порога в кратном отношении к прожиточному минимуму по области ежемесячно в размере – 5 (пять) месячных расчетных показателей.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Порядок оказания социальной помощи, основания для прекращения и возврата предоставляемой социальной помощи определяется согласно Типовым правилам.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праздничным дням и памятным датам оказывается по списку, утверждаемому местным представительным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Жамбылского района на текущий финансовый год.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района;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 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"__" _______2023 года №_____</w:t>
            </w:r>
          </w:p>
        </w:tc>
      </w:tr>
    </w:tbl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признаваемых утратившими силу некоторых решений Жамбылского районного маслихата: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от 5 марта 2018 года № 29-155 "Об утверждении Правил оказания социальной помощи, установления размеров и определения перечня отдельных категорий нуждающихся граждан""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4576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от 1 августа 2019 года № 56-266 " О внесении изменений и дополнения в решение Жамбылского районного маслихата от 5 марта 2018 года "Об утверждении Правил оказания социальной помощи, установления размеров и определения перечня отдельных категорий нуждающихся граждан""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5215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от 29 апреля 2020 года № 70-326 " О внесении изменений и дополнения в решение Жамбылского районного маслихата от 5 марта 2018 года "Об утверждении Правил оказания социальной помощи, установления размеров и определения перечня отдельных категорий нуждающихся граждан""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5521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