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13645" w14:textId="ec13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13 октября 2023 года № VIII-8-41. Зарегистрировано Департаментом юстиции Алматинской области 23 октября 2023 года № 6044-05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Енбекшиказахского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Енбекшиказахского районного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Енбекшиказахского районно маслихата "По вопросам развития отраслей социального направления и законности, правопорядка, общественного согласия, местного государственного управления и самоуправления".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13 октября 2023 года № VIII-8-41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Енбекшиказахского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Енбекшиказахского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Типовых правилах: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местный исполнительный орган города республиканского значения, столицы, района, города областного значения, района в городе, осуществляющий оказание социальной помощи;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– утвержденный максимальный размер социальной помощи.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МИО Алматинской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уполномоченным государственным органом.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450 (четыреста пятьдесят) месячных расчетных показателей и ежемесячно – 3 (три)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– 15 (пятнадцать)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 – 15 (пятнадцать)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единовременно – 20 (двадцать)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– 30 (тридцать)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ветеранам,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50 (пятьдесят)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советских войск из Афганистана – 15 февраля: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50 (пятьдесят)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участников ликвидации последствий радиационных аварий и катастроф и памяти жертв этих аварий и катастроф – 26 апреля, а также день закрытия Семипалатинского испытательного ядерного полигона – 29 августа: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единовременно 50 (пятьдесят) месячных расчетных показателей;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50 (пятьдесят) месячных расчетных показателей;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– 50 (пятьдесят) месячных расчетных показателей;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лиц c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– 50 (пятьдесят) месячных расчетных показателей;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Казахстана – 16 декабря: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событиях 17-18 декабря 1986 года в Казахстане, установленным Закона Республики Казахстан "О реабилитации жертв массовых политических репрессий" единовременно – 60 (шестьдесят) месячных расчетных показателей;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на санаторно-курортное лечение (далее – социальная помощь на санаторно-курортное лечение) предоставляется в натуральном (путевка в санаторно-курортные организации, определенные в соответствии с законодательством Республики Казахстан о государственных закупках) или денежном (возмещение затрат за санаторно-курортное лечение в пределах Республики Казахстан в размере стоимости путевки, установленной при формировании бюджетной заявки на соответствующий финансовый год) видах, без учета среднедушевого дохода, бесплатно следующим категориям нуждающихся граждан: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ветеранам, приравненным по льготам к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к праздничным дням и памятным датам оказывается единовременно в виде денежных выплат следующим категориям граждан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единовременно и (или) периодически (ежемесячно) отдельным категориям нуждающихся граждан, а именно: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единовременная социальная помощь оказывается с учетом среднедушевого дохода не превышающего порога, однократного размера к прожиточному минимуму по области: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– 200 (двести) месячных расчетных показателей;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с учетом среднедушевого дохода в размере – 15 (пятнадцать) месячных расчетных показателей;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с учетом среднедушевого дохода в размере – 15 (пятнадцать) месячных расчетных показателей;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имеющие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амбулаторном лечении с заболеванием туберкулез ежемесячно без учета среднедушевого дохода в размере – 7 (семь) месячных расчетных показателей;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(двух) кратным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– 5 (пять) месячных расчетных показателей.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Енбекшиказахского района на текущий финансовый год.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 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Енбекшиказахского района "__" _______2023 года №_____</w:t>
            </w:r>
          </w:p>
        </w:tc>
      </w:tr>
    </w:tbl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Енбекшиказахского районного маслихата: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4583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20 августа 2018 года № 33-70 "О внесении изменений в решение Енбекшиказахского районного маслихата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4835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19 июня 2020 года № 63-181"О внесении изменений и дополнения в решение Енбекшиказахского районного маслихата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5550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Енбекшиказахского районного маслихата от 11 февраля 2022 года №17-82 "О внесении изменения в решение Енбекшиказахского районного маслихата от 23 февраля 2018 года № 24-9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26874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