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7a65" w14:textId="ec87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Талгарского районного маслихата от 5 августа 2014 года № 34-193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Талгарском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22 декабря 2023 года № 15-61. Зарегистрировано Департаментом юстиции Алматинской области 27 декабря 2023 года № 6064-05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Талгарского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Талгарском районе" от 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34-193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83360).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Талгарского районного маслихата У. Даркенбаеву.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