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23a9" w14:textId="bd42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4 февраля 2020 года № 54 "Об утверждении Правил организации отбора инновационных проектов в области агропромышленного комплекса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13 июня 2023 года № 1413. Зарегистрировано в Департаменте юстиции города Шымкент 1 июля 2023 года № 188-17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Шымкент от 4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отбора инновационных проектов в сфере агропромышленного комплекса города Шымкент" (зарегистрировано в Реестре государственной регистрации нормативных правовых актов под № 88)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2023 года № 1413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4 " февраля 2020 года № 54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отбора инновационных проектов в области агропромышленного комплекса города Шымкент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отбора инновационных проектов в области агропромышленного комплекса города Шымкент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> пункта 2 статьи 7 Закона Республики Казахстан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54 Бюджетного Кодекса Республики Казахстан и определяют порядок организации отбора инновационных проектов в области агропромышленного комплекса города Шымкент для их внедрения и распространения за счет средств местного бюджета.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агропромышленный комплекс (далее – АПК) – совокупность отраслей экономики, включающих производство, заготовку, хранение, транспортировку, переработку и реализацию продукции сельского, рыбного хозяйства, 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 и другими ресурсами, ветеринарно-санитарную и фитосанитарную безопасность, научное обеспечение и подготовку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АПК - физические и юридические лица, осуществляющие деятельность в агропромышленном комплексе;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администратор бюджетной программы – государственное учреждение "Управление сельского хозяйства и ветеринарии" города Шымкент, с возложенными функциями по администрированию бюджетной программы по распространению и внедрению инновационного опыта в АПК города Шымкент (далее – администратор Программы);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комиссия– коллегиальный орган, образуемый администратором Программы и состоящий из представителей заинтересованных государственных органов местного исполнительного органа, науки, бизнеса и (или) неправительственных организаций (далее –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– физическое или юридическое лицо, соответствующее требованиям настоящих Правил, предоставивший заявку администратору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заявка – заявление установленного образца с приложением необходимых документов, согласно требованиям настоящих Правил.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отбора инновационных проектов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 инновационных проектов производится по следующим отраслевым направлениям АПК города Шымкент: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растениеводство (в том числе, защита и карантин растений);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животноводство и ветеринария;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рыбоводство;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механизация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переработка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технология кормопроизводства.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освоения и сумма финансирования из местного бюджета на мероприятия по инновационному проекту, распространению и внедрению, научных достижений (разработок) аграрного профиля и инновационных агротехнологий субъектов АПК определяются в соответствии с особенностями конкретного инновационного проекта.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Процедура отбора инновационных проектов осуществляется в четыре этапа: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 рассмотрение администратором Программы заявок на полноту и качество их оформления, соответствие требованиям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подготовка заключения по заявкам, на основании их соответствия требованиям отбора инновационных проектов рабочей группой, утверждаемой администратором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этап: рассмотрение заявок и комплексного заключения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этап: принятие администратором Программы решения о финансировании инновационного проекта или отказе в финансировании на основании заключения Комиссии.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критерии отбора инновационных проектов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Отбор инновационных проектов в области АПК города Шымкент проводится администратором Программы на конкурсной основе.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Программы не позднее 10 (десяти) рабочих дней до даты проведения конкурса публикует объявление о проведении конкурса в официальных средствах массовой информации, распространяемых на всей территории Республики Казахстан и на официальном сайте администратором Программы.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подачи документов и проведения конкурса по отбору инновационных проектов (далее – Конкурс) ежегодно определяются администратором Программы.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участия в Конкурсе заявитель представляет следующие документы: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услуги по распространению и внедрению инновационного опыта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пояснительную записку к плану услуги по распространению и внедрению инновационного опыта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Смету расходов плану услуги по распространению и внедрению инновационного опыта по реализации инновационного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резюме специалистов заявителя, участвующих в реализации инновационного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нотариально засвидетельствованные копии лицензий, патентов, свидетельств, сертификатов, дипломов или других документов, подтверждающих в научной, научно-технической и инновационной сферах аграрного профиля заявителя либо для сличения оригиналы документов в обязательном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юридических лиц (дополнительно):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 учредительных документов (устава и (или) учредительного договора) и свидетельства об аккредитации научно - исследовательской организации юридического лица либо для сличения оригиналы документов в обязательном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государственной регистрации (перерегистрации)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налоговой задолженности и задолженности по обязательным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справок банков, в том числе иностранных банков с подписью и печатью, о текущем состоянии заявителя об отсутствии долгосрочных задолженностей по всем видам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физических лиц (дополнительно):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 гражданина Республики Казахстан, копии документов индивидуального предпринимателя либо для сличения оригиналы документов в обязательном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или наличии налоговой задолженности налогоплательщика.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Материалы, представляемые заявителем для участия в конкурсе на получение финансирования из местного бюджета для распространения и внедрения инновационных опытов, должны быть сформированы в дело, листы которого прошиваются и нумеруются.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обеспечивает полноту и достоверность представленных документов, исходных данных, расчетов, обоснований.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окончании срока приема заявок на участие в конкурсе, администратором Программы не позднее 30 (тридцати) рабочих дней проводит отбор заявок на соответствие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выявлении несоответствия представленных документов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администратор Программы информирует об этом заявителя в течение 5 (пяти) рабочих дней с момента приема документов.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выявленных несоответствий производится заявителем в течение 10 (десяти) рабочих дней с даты получения уведомления, по истечении которого заявка подлежит отклонению, в случае если заявителем не устранены выявленные несоответствия.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Доработанные заявки рассматриваются администратором Программы не позднее 10 (десяти) рабочих дней с даты их представления.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отклонении заявки, представленные документы возвращаются заявителю.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каждой заявке, соответствующей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прошедшей первый этап процедуры отбора инновационных проектов, рабочая группа утвержденная администратором Программы готовит заключение на соответствие проектов требованиям отбора инновационных проектов.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Комплексная оценка и отбор заявок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Рабочая группа, утвержденная администратором Программы выносит заключение по каждой заявке, на основании следующих требований: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материалов заявителя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инновационная направленность, техническая реализуемость проекта и уровень его готовности к внедрению и распространению в АПК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актуальность и соответствие приоритетным направлениям развития АПК города Шымкент 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детально сформулированного видения освоения средств инновационного проекта и дальнейшей перспективы распространения инновационного проекта в АПК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оборудования, инфраструктуры и ресурсов, необходимых для реализации инновационного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конкурентоспособность инновационного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экономическая целесообразность инновационного проекта.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 действует на постоянной основе. Общий состав комиссии составляет не менее пяти человек.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Рассмотрение Комиссией заявок и положительных заключений рабочей группы, утверждаемой администратора Программы, проводится согласно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итогам рассмотрения материалов Комиссия выносит рекомендацию о финансировании инновационного проекта за счет средств местного бюджета в рамках определенной законодательством Республики Казахстан бюджетной программы или об отказе в его финансировании.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основании рекомендации Комиссии администратором Программы принимается, в установленном законодательством порядке (после решения городской бюджетный комиссии) решение о финансировании инновационного проекта за счет средств местного бюджета, либо об отказе в его финансировании. Решение оформляется соответствующим приказом администратора Программы.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течение 7 (семи) рабочих дней с момента принятия решения между Администратором программы по финансированию инновационного проекта и заявителем, определенным по итогам конкурса, заключается договор по распространению и внедрению инновационного опыта в АПК города Шымкент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Использование средств, выделенных из местного бюджета на финансирование инновационного проекта в строгом соответствии с его целевым назначением и утвержденной заявителем в установленном порядке сметой расходов, является условием договора о распространении и внедрении инновационного опыта. Неиспользованные средства инновационного проекта подлежат возврату в местный бюджет.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использования полученных бюджетных средств на цели, не предусмотренные утвержденной заявителем сметой расходов, предоставленные на финансирование инновационного проекта бюджетные средства подлежат полному возврату в местный бюджет.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результатов распространения и внедрения инновационных опытов в АПК города Шымкент включает в себя: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количественные и качественные показатели результатов распространения и внедрения инновационного опыта позволяют оценить влияние на экономику города, повышение производительности труда и эффективности производства и получить конкретные и четкие результаты;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экономической эффективности для субъекта АПК и сельскохозяйственного производства города Шымкент от реализации мероприятий по распространению и внедрению инновационного опыта по сравнению с действующими технологиями;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экономическую оценку результатов внедрения инновационных проектов в связи с развитием АПК города Шымкент, ситуацией на аграрном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снижение технологического риска от внедрения процессов реализации в условиях конкретного субъекта АПК посредством индивидуальной поддержки ученых и получение максимального дохода от реализации проектных мероприятий.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Финансирование и освоение средств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Средства выплачиваются заявителю, прошедшему отбор согласно плану реализации мероприятий. Порядок и форма оплаты предусматриваются условиями договора.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Средства используются строго в соответствии с целевым назначением, предусмотренным договором.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Сроки освоения и сумма финансирования из местного бюджета на мероприятия инновационного проекта по распространению и внедрению научных достижений (разработок) прикладного характера аграрного профиля и инновационных агротехнологий в субъектах АПК определяются в соответствии с особенностями конкретного инновационного проекта, но не более по сроку 12 (двенадцать) месяцев для всех проектов, кроме разработок по улучшению состояния семеноводства сельскохозяйственных культур, по сумме – 50 (пятьдесят) миллионов тенге: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реализации проектов по внедрению научных разработок по улучшению состояния семеноводства сельскохозяйственных культур, ввиду специфичности работ и необходимости соблюдения соответствующих требований составляют не более 36 (тридцать шесть) месяцев.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Средства не могут быть использованы на покрытие имеющейся налоговой и иные задолженности участвующих в инновационном проекте сторон.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Затраты, связанные с приобретением основных средств, сельскохозяйственных животных, генетического материала, других расходных материалов для масштабного тиражирования результатов мероприятий (горюче-смазочных материалов, семенной материал, запасные части и другие), содержанием зданий и сооружений, покрываются за счет собственных средств субъектов АПК участвующих в реализации мероприятий.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целях проверки соответствия осуществленных затрат по плану реализации, бюджету проекта, администратор Программы, при необходимости с привлечением специалистов заинтересованных уполномоченных органов местного исполнительного органа, осуществляет текущий финансовый мониторинг.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акты, отчеты и финансовый отчеты составляется в трех экземплярах заявителем, прошедший отбор, при наличии визируется иными исполнителями инновационного проекта и утверждаются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в целях мониторинга реализации мероприятий, заявитель, прошедший отбор обязан обеспечить доступ представителей уполномоченных органов местного исполнительного органа к объектам, на которых осуществляется реализация мероприятий, а также предоставление по их официальному запросу всей необходимой информации, непосредственно касающейся процесса реализации мероприятий.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нецелевого использования полученных бюджетных средств и не обнаружение распространения предлагаемого проекта в течение следующих двух лет в АПК города Шымкент, эти средства подлежат возврату в порядке, определенном законодательством Республики Казахстан.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города Шымкент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заявки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 и дата (заполняется сотрудниками администратора Программы)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(подотрасль) внедрения и распространения инновационного опыта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мероприятия (отразить основные цели и суть проекта, конкретное применение результатов проекта, опыт участия в реализации аналогичных проектов)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проекта (в месяцах)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завершения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запрашиваемых средств (в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адрес, телефон, факс, адрес электронной почты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адрес, телефон, электронная почта контактного лица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инновационного проекта (сотрудник научно-исследовательской организации), (указывается должность, телефон, факс, электронная почта)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адрес, телефон, факс, электронная почта субъектов АПК, участвующих в реализации инновационных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города Шымкент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услуги по распространению и внедрению инновационного опыта (указать название)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(по годам)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квартал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города Шымкент</w:t>
            </w:r>
          </w:p>
        </w:tc>
      </w:tr>
    </w:tbl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к плану услуги по распространению и внедрению инновационного опыта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мероприятия по реализации инновационного проекта.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реализации мероприятия: населенный пункт.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и задачи мероприятия (не более 1 страницы).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Краткое описание основного заявителя (научно-исследовательской организации) и субъектов АПК, участвующих в мероприятии (не более 0,5 страницы);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деятельности основного заявителя и субъектов АПК участвующих в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специалисты, виды выполняемых ими работ (с приложением резюме и документов, подтверждающих квалификацию);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реализации других проектов в рамках данного мероприятия.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Обоснование мероприятий: описание актуальности и необходимости реализации мероприятия, его влияния на уровень технологического развития в АПК региона и производительности труда (не более 0,5 страницы).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основных работ, выполняемых в рамках реализации мероприятий: какие работы будут выполняться, конкретные решения и технологии, предлагаемые для использования в производстве, для апробации и демонстрации в ходе исполнения проекта, оценка практического значения для конкретного хозяйства, экономики города. Необходимо привести цель каждой работы, содержание, продолжительность, ожидаемые результаты, потребность в ресурсах, в том числе методологию научно - исследовательской организации по внедрению и распространению научной разработки (технологии) на базе субъекта в АПК, участвующего в реализации мероприятий (не более 2,5 страницы).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Результативность: количественные и качественные показатели мероприятия. В предложениях заявителя должны указать конкретные результаты влияния на улучшение производительности труда, эффективности производства и экономики города.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отразить экономические выгоды от реализации плана мероприятий по внедрению инновационного проекта в сравнении с ранее используемыми технологиями, обосновать целесообразность мероприятий с точки зрения развития АПК города, ситуации на аграрном рынке (не более 1,5 страницы).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Экологическая оценка должна содержать оценку влияния реализации мероприятия на окружающую среду и природные ресурсы региона (положительное, нейтральное или негативное). В случае негативного влияния необходимо указать, что будет проделано для смягчения такого влияния (не более 0,5 страницы).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Риски: основные риски для успешного завершения мероприятия и меры по преодолению таких рисков (не более 0,5 страницы).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Жизнеспособность проекта: необходимо описать меры, которые будут предприняты для обеспечения устойчивости производства субъектов в АПК, участвующих в реализации мероприятия, после завершения финансирования в рамках инновационных проектов (не более 0,5 страницы).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города Шымкент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расходов плану услуги по распространению и внедрению инновационного опыта тыс. тенге (указать название)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расходов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месяцам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расходы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смете расходов мероприятий по реализации инновационных проектов по улучшению состояния семеноводства сельскохозяйственных культур указывается отдельно на каждый год мероприятия по реализации инновационных проектов; в графе "статья расходов" указывается отдельно расходы, финансируемые из бюджетных средств и собственных средств заявителей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города Шымкент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 распространении и внедрении инновационного проекта в агропромышленном комплексе города Шымкент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сельского хозяйства и ветеринарии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Шымкент", именуемое в дальнейшем Заказчик, в лице _____________, действующего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основании Положения ____________, с одной стороны, и _______________, именуемый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дальнейшем Исполнитель, в лице директора _______________,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Устава, с другой стороны, руководствуясь приказом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"Управление сельского хозяйства и ветеринарии города Шымкент" от "___" _______ 20 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___, заключили настоящий Договор (далее – Договор) по распространению и внедрению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инновационного проекта и пришли к соглашению о нижеследующем:</w:t>
      </w:r>
    </w:p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Заказчик поручает, а Исполнитель принимает на себя работы по распространению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внедрению инновационного проекта в области АПК города Шымкент, выполняемые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агропромышленного комплекса и сельских территорий" по бюджетной программе 026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"Услуги по распространению и внедрению инновационного опыта".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Исполнитель обязуется оказать услуги по распространению и внедрению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инновационного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в производственных условиях следующих хозяйств: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инновационным проектом__________________________,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разработанным физическим или юридическим лицам "__________________", и являющимся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неотъемлемой частью пункта 1.4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Срок оказания услуг исполнителем в течение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Перечисленные ниже документы и условия, оговоренные в них, образуют данный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и являются его неотъемлемой частью: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настоящий Договор;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инновационного проекта (техническая спецификация), изложенная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 2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приема-сдачи оказанных услуг по договору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финансовый отчет об использовании целевых бюджетных средств, представленных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промежуточный и заключительный отчет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Услуга считается оказанной после подписания акта приема-сдачи услуги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Заказчиком и Исполнителем.</w:t>
      </w:r>
    </w:p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Характеристика инновационного проекта по квалификационным признакам и экономические показатели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Направление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Научно-технический уровень (новизна).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Область применения АПК города Шымкент.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Окончательный результат внедрения и распространения.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Экономическая эффективность от внедрения и распространения.</w:t>
      </w:r>
    </w:p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Исполнитель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оказать услуги с надлежащим качеством в соответствии с Планом мероприятий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инновационного проекта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оказать услугу в полном объеме в срок, указанный в пункте 1.3.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безвозмездно исправлять по требованию Заказчика все выявленные недостатки,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процессе оказания услуг Исполнителем допущено нарушение требования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указанный срок представить Заказчику заключительный отчет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Заказчик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проверять ход и качество работы, выполняемой Исполнителем, не вмешиваясь в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отказаться от исполнения Договора в любое время до подписания акта выполненных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работ, оплатив Исполнителю часть установленной цены пропорционально части оказанных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услуг, выполненной до получения извещения об отказе от исполнения Договора.</w:t>
      </w:r>
    </w:p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Общая сумма договора и условия оплаты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Общая сумма договора составляет ___________ (прописью) тенге,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всех затрат, связанных с оказанием услуг, с учетом всех налогов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платежей в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Условия оплаты: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 осуществляет предоплату 30 % от суммы Договора, в течение 5 банковских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с момента регистрации настоящего Договора в органах Казначейства;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последующая оплата будет производиться ежемесячно по фактически оказанным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услугам после полностью отработанного аванса на основании предоставления Исполнителем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счета-фактуры и акта приема-сдачи оказанных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Источник финансирования: местный бюджет города Шымкент.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Исполнитель обязуется обеспечить у себя проводить бухгалтерский учет и анализ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фактической стоимости выполненной работы.</w:t>
      </w:r>
    </w:p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сдачи и приема работ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Исполнитель обязуется представить Заказчику поквартальный промежуточный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о проведенных работах по распространению и внедрению инновационного опыта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передачей научно-технической и иной документации, подлежащей оформлению и сдаче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Исполнителем на этапах выполнения Плана мероприятий по реализации инновационного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проекта в соответствии с утвержденными Правилами организации отбора инновационных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проектов в области АПК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Исполнитель обязуется представить Заказчику финансовый отчет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использовании целевых бюджетных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Исполнитель обязуется представить Заказчику годовой заключительный отчет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проведенных работах по распространению и внедрению инновационного проекта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завершению выполнения настоящего Договора не позднее 1 декабря _____ года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Исполнитель представляет Заказчику акт выполненных работ не позднее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______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В случае досрочного выполнения работ Заказчик вправе досрочно принять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оплатить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Получение отрицательного результата работ или нецелесообразности дальнейшего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работы Исполнителем не допускается.</w:t>
      </w:r>
    </w:p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сторон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При невыполнении обязательств, предусмотренных Договором, стороны несут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на условиях и в порядке, установленных действующим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Никакие дополнения или изменения на предоставляемые услуги Исполнителем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не допускаются, за исключением письменных изменений, подписанных обеими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В случае невыполнения работ в указанные сроки Исполнитель выплачивает в доход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 неустойку в размере 0,03 % от общей суммы Договора за каждый просроченный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рабочий день.</w:t>
      </w:r>
    </w:p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разрешения споров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Настоящий Договор может быть расторгнут на любом этапе в случае выявления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нарушения со стороны Исполнителя, не предусмотренного настоящим Договором. В таких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случаях Исполнитель не имеет права требовать оплату Заказчиком затрат,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расторжением настоящего Договора по данным основаниям.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Заказчик и Исполнитель должны прилагать все усилия к тому, чтобы разрешить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процессе прямых переговоров все разногласия и споры, возникающие между ними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Договору или в связи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Если в течение 21 дня после начала таких переговоров стороны не могут разрешить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 по Договору, любая из сторон может потребовать решения этого вопроса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Казахстан.</w:t>
      </w:r>
    </w:p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Прочие условия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Договор составляется на государственном и/или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Настоящий Договор составлен в трех экземплярах. Все три экземпляра идентичны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 Любое уведомление, которое одна сторона направляет другой стороне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Договором, высылается в виде письма, телеграммы или электронной почты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последующим предоставлением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 За исключением форс-мажорных условий, если Заявитель не может предоставить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 в сроки, предусмотренные Договором, администратор бюджетной программы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ущерба другим своим правам в рамках Договора может вычесть из цены Договора в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дополнительной неустойки сумму в размере 0,1 % от цены Договора за каждый день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просрочки.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8.5. Заявитель не несет ответственности за выплату неустоек или расторжение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в силу невыполнения его условий, если задержка с выполнением Договора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результатом форс-мажорных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8.6. Для целей настоящего Договора "форс-мажор" означает событие, неподвластное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контролю со стороны Исполнителя, не связанное с просчетом или небрежностью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имеющее непредвиденный характер. Такие события могут включать, но не ограничиваться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действиями, такими как: военные действия, природные или стихийные бедствия, эпидемия,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карантин и эмбарго на предоставления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8.7. При возникновении форс-мажорных обстоятельств Исполнитель должен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незамедлительно направить администратору бюджетной программы письменное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таких обстоятельствах и их причинах. Если от администратора бюджетной программы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поступает иных письменных инструкций, Исполнитель продолжает выполнять свои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обязательства по Договору, насколько это целесообразно, и ведет поиск альтернативных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способов выполнения Договора, не зависящих от форс-мажорных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Адреса и реквизиты сторон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юридического лица/ фамилия, имя, отчество (при наличии) физического лица)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(бизнес идентификационный номер)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(бизнес идентификационный номер/ индивидуальный идентификационный номер)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(банковский идентификационный код)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(банковский идентификационный код)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идентификационный код)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идентификационный код)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банка)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банка)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уполномоченного представителя)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М.П.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М.П.(при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распространении и внедрении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в агропромышленном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 города Шымкент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 - сдачи оказанных услуг по договору №____от "___" ____20__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Заказчик, в лице ____________________, действующего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основании_________________________, с одной стороны, и ___________________________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 первого руководителя __________________________________________, действующего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Устава, с другой стороны, подтверждаем, что в соответствии с Договором от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_______20__ №_______, Заказчик принял следующие услуги по бюджетной программе 026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"Услуги по распространению и внедрению инновационного опыта":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выполненных работ (оказанных услуг) составляет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 (Сумма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цифрой и прописью, наименование валюты).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Включая все налоги и другие обязательные платежи в бюджет. Работы (услуги)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выполнены качественно и удовлетворяют условиям договора.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Стороны претензий друг к другу не имеют.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_____________Ф.И.О (при наличии) ___________ Ф.И.О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МП. МП.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распространении и внедрении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в агропромышленном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 города Шымкент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Финансовый отчет об использовании целевых бюджетных средств, представленных по договору от "___" ___________ 20____ __ года №______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 затрат по смете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средств по смете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Израсходованная 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необходимо приложить копии документов, подтверждающих целевое использование.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распространении и внедрении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в агропромышленном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 города Шымкент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Промежуточный и заключительный отчет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отчета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 и при наличии партнера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отчетности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Достигнутые результаты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охранного документа (в случае наличия)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охранного документа (в случае наличия)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 и фото (видео)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промежуточный и заключительный отчет заполняется в зависимости от специфики финансирования.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______________(подпись)__________(Ф.И.О (при наличии))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