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05a2" w14:textId="7780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на территории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24 января 2023 года № 15. Зарегистрировано Департаментом юстиции области Абай 26 января 2023 года № 11.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4-4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общественного развития Республики Казахстан от 19 мая 2021 года № 173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(зарегистрирован в Реестре государственной регистрации нормативных правовых актов под № 22807),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на территории области Абай.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общественного развития области Абай"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области Абай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области Абай (далее - методика), разработана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4-4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территории области Абай.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Стоимость услуг, закупаемых для проведения государственной информационной политики в средствах массовой информации на региональном уровне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отдельного вида услуги средств массовой информации,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настоящей методике.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Стоимость услуги в периодических печатных изданиях определяется по формуле: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услуги в газетах с учҰтом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квадратный сантиметр услуги, размещаемой в газете;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газете, исчисляемой в квадратных сантиметрах;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услуги в журналах с учҰтом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квадратный сантиметр услуги, размещаемой в журнале;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журнале, исчисляемой в квадратных сантиметрах;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в интернет-ресурсе определяется по формуле Pi=Bi x V x Kq, где: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услуги в интернет-ресурсе с учҰтом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символ, секунду, минуту, штуку услуги, размещаемой в интернет-ресурсе;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интернет-ресурсе, исчисляемый в символах, секундах, минутах, штуках;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учҰта среднемесячного количества посещений интернет-ресурса уникальными пользователями: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на телевидении определяется по формуле Ptv=Btv x V, где: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услуги на телевидении с учҰтом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услуги, размещаемой на телевидении;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телевидении, исчисляемой в секундах, минутах, сериях.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услуг на телевидении, то стоимость Услуг на телевидении рассчитывается по базовой цене (Btv).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на радиоканале определяется по формуле Pr=Br x V, где: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услуги на радиоканале с учҰтом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секунду, минуту услуги, размещаемой на радиоканале;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радиоканале, исчисляемой в секундах, минутах.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закупаемых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Абай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на услуги, закупаемые для проведения государственной информационной политики в средствах массовой информации на территории области Абай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и последующие годы(тенге)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Республики Казахстан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области Абай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городов и районов области Абай (Bn)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(журнал), распространяемых на территории области Абай (Bm)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(журнал), распространяемых на территории городов и районов области Абай (Bm)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интернет-ресурсе, освещающего вопросы республиканского значения (Bi)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интернет-ресурсе, освещающего вопросы регионального значения (Bi)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сюжетов, информационно-аналитических программ) на телевидении, включенных в обязательный перечень теле-, радиоканалов, распространяемых на территории Республики Казахстан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сюжетов, информационно-аналитических программ)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области Абай,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телевизионных, образовательных, познавательных программ, документальных фильмов)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области Абай,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видеороликов)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области Абай,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телевизионных, образовательных, познавательных программ, документальных фильмов)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города Семей,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информационных материалов)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города Семей, за исключением каналов, входящих в перечень обязательных теле-, радиоканалов (Btv)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программ) на радиоканале, распространяемого на территории области Абай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аудиороликов) на радиоканале, распространяемого на территории области Абай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