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1149" w14:textId="97a1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обеспечения исполнения обязательств недропользователя по ликвидации последствий старательства за один гектар по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3 февраля 2023 года № 25. Зарегистрировано Департаментом юстиции области Абай 7 февраля 2023 года № 17-18.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274</w:t>
      </w:r>
      <w:r>
        <w:rPr>
          <w:rFonts w:ascii="Times New Roman"/>
          <w:b w:val="false"/>
          <w:i w:val="false"/>
          <w:color w:val="000000"/>
          <w:sz w:val="28"/>
        </w:rPr>
        <w:t> Кодекса Республики Казахстан "О недрах и недропользовании",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 Закона Республики Казахстан "О местном государственном управлении и самоуправлении в Республике Казахстан",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обеспечения исполнения обязательств недропользователя по ликвидации последствий старательства за один гектар по области Абай,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индустриально-инновационного развития области Абай"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 области Абай после его официального опубликования.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Абай.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обеспечения исполнения обязательств недропользователя по ликвидации последствий старательства за один гектар по области Абай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обеспечения за каждый год срока старательства определяется в размере 10% от суммы ежегодных минимальных расходов на операции по старательству по одному гектару, установленных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210 и </w:t>
      </w:r>
      <w:r>
        <w:rPr>
          <w:rFonts w:ascii="Times New Roman"/>
          <w:b w:val="false"/>
          <w:i w:val="false"/>
          <w:color w:val="000000"/>
          <w:sz w:val="28"/>
        </w:rPr>
        <w:t>статьи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недрах и недропользовании", по следующей формуле: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О1=(6940×МРП×10%)/5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О1 – размер обеспечения за каждый год срока старательства;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показатель, установленный на соответствующий финансовый год законом о республиканском бюджете;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/5 – для получения размера обеспечения исполнения обязательств по ликвидации последствий старательства за один гектар.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