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6606" w14:textId="6436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механизмов стабилизации цен на социально значимые продовольственные товары по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22 мая 2023 года № 97. Зарегистрировано Департаментом юстиции области Абай 25 мая 2023 года № 79-18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17-10)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развития агропромышленного комплекса и сельских территорий",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реализации механизмов стабилизации цен на социально значимые продовольственные товары по области Абай,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области Абай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Абай.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по области Абай</w:t>
      </w:r>
    </w:p>
    <w:bookmarkEnd w:id="4"/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по области Абай (далее – Правила) разработаны в соответствии с подпунктом 17-10)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развития агропромышленного комплекса и сельских территорий", Типовыми правилами реализации механизмов стабилизации цен на социально значимые продовольственные товары,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(зарегистрирован в Реестре государственной регистрации нормативных правовых актов за № 19123) и определяют порядок реализации механизмов стабилизации цен на социально значимые продовольственные товары.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областей, городов республиканского значения,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сельскохозяйственный товаропроизводитель (далее – сельхозтоваропроизводитель) – физическое или юридическое лицо, занимающиеся производством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постановлением Правительства Республики Казахстан от 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№1279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приобретению специализированными организациями социально значимых продовольственных товаров при снижении цен на территории областей, городов республиканского значения, столицы, введении чрезвычайного положения на территории Республики Казахстан, а также в рамках поручений Президента Республики Казахстан, Правительства Республики Казахстан или Премьер-Министра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фиксированная цена – цена социально значимого продовольственного товара с учетом затрат на производство, хранение, естественной убыли (усушки), доставки до места назначения, а также маржинального дохода не более 10 (десяти) процентов от себестоимости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форвард – производный финансовый инструмент, покупатель (или продавец) которого берет на себя обязательство по истечении определенного срока купить (или продать) базовый актив на согласованных условиях в будущем;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области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курирующий заместитель акима области, членами Комиссии являются сотрудники управлений (отделов) предпринимательства, торговли и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на соответствующей административно-территориальной единице;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Образование и организацию работы Комиссии обеспечивает государственное учреждение "Управление предпринимательства и индустриально-инновационного развития области Абай" (далее –Управление предпринимательства и индустриально-инновационного развития).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Управление предпринимательства и индустриально-инновационного развития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 истечения срока действия договора о реализации механизмов стабилизации цен на социально значимые продовольственные товары на трехлетний период Управление предпринимательства и индустриально-инновационного развития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Накладные, коммунальные и прочие расходы специализированной организации, возникшие при использовании стабилизационного фонда, ежегодно покрываются за счет разницы между фиксированной и рыночной ценами на продовольственные товары.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Правительством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предпринимательства и индустриально-инновационного развития представляет в Министерство сельского хозяйства и торговли и интеграции Республики Казахстан: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до 20 числа месяца, следующего за отчетным месяцем, информацию о ходе реализации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приобретаемых объемах овощной продукции с указанием суммы предварительной оплаты, графика поставок с указанием точек сбыта и (или) торговых объектов за месяц до финансирования сельхозтоваропроизводителей в рамках форвардных договоров овощной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приобретенных объемах овощной продукции, графиках поставок с указанием точек сбыта и (или) торговых объектов в течение 10 (десяти) рабочих дней после окончательного финансирования сельхозтоваропроизводителей в рамках форвардных договоров.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реализации механизмов по стабилизации цен на социально значимые продовольственные товары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стабилизации рынка социально значимых продовольственных товаров акиматом области Абай реализуется следующие механизмы стабилизации цен на социально значимые продовольственные товары: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Источником финансирования реализации механизмов стабилизации цен на социально значимые продовольственные товары являются денежные средства, выделяемые акиматом области Абай, в том числе, выделенные ранее на формирование региональных стабилизационных фондов продовольственных товаров.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рамках реализации механизмов стабилизации цен на социально значимые продовольственные товары при финансировании сельхозтоваропроизводителей для производства овощной продукции применяется форвард с установлением фиксированной цены.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сельхозтоваропроизводителей для производства овощной продукции осуществляется на условиях предварительной оплаты в размере 70 (семидесяти) процентов от общей суммы форвардного договора и окончательного расчета после поставки овощной продукции. 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Объем овощной продукции, приобретаемой в рамках форвардных договоров, формируется до 50 процентов от трехмесячной потребности населения (городского или общего) области на основе регионального спроса в соответствии с решением Комиссии.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Специализированная организация осуществляет финансирование сельхозтоваропроизводителей в рамках форвардных договоров: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января 2023 года для производства овощной продукции раннего урожая 2023 года и обеспечения населения овощной продукцией в весенне-летний период 2023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года для производства овощной продукции осеннего урожая 2023 года и обеспечения населения овощной продукцией в зимне-весенний период 2024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2023 года для производства овощной продукции раннего урожая 2024 года и обеспечения населения овощной продукцией в весенне-летний период 2024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2023 года для производства овощной продукции осеннего урожая 2024 года и обеспечения населения овощной продукцией в зимне-весенний период 2025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2024 года и последующие годы финансирование сельхозтоваропроизводителей для производства овощной продукции осуществляется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текущего финансового года для обеспечения населения овощной продукцией в весенне-летний период следующего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текущего финансового года для обеспечения населения овощной продукцией в зимне-весенний период следующего года.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Специализированной организацией осуществляется хранение овощной продукции до начала реализации у сельхозтоваропроизводителей или на других складах. Расчет затрат на хранение производится на основе данных Управление предпринимательства и индустриально-инновационного развития о средней стоимости хранения в регионе в аналогичных типах хранения.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графика, формируемого специализированной организацией совместно с Управлением предпринимательства и индустриально-инновационного развития в период межсезонья (зимне-весенний период: февраль, март, апрель; весенне-летний период: май, июнь, июль), либо в другие периоды в случае необходимости оказания регулирующего воздействия на внутренний рынок.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Специализированные организации совместно с государственным учреждением "Управление сельского хозяйства и земельных отношений области Абай" осуществляет мониторинг деятельности сельхозтоваропроизводителей с выездом на поле, на всех этапах цикла производства овощной продукции с момента заключения форвардного договора.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Социально значимые продовольственные товары, приобретаемые в рамках механизмов стабилизации цен на социально значимые продовольственные товары,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Особенности (детали) реализации механизмов стабилизации цен на социально-значимые продовольственные товары, не регламентированные настоящими Правилами, определяются правилами реализации механизмов стабилизации цен на социально значимые продовольственные товары.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деятельности стабилизационных фондов продовольственных товаров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Деятельность стабилизационных фондов продовольственных товаров осуществляется путем формирования и использования региональных стабилизационных фондов.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постановлением Правительства Республики Казахстан от 1 марта 2010 года № 145 "Об утверждении перечня социально значимых продовольственных товаров".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соответствующей области,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Комиссия вносит акиму области рекомендации об утверждении перечня закупаемых продовольственных товаров и предельной торговой надбавки по ним.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Акимат области Абай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производителей, в том числе путем заключения форвардных договоров и офтейк-контрактов. В случае, если производителем напрямую не осуществляется реализация продукции, приобретение социально значимых продовольственных товаров осуществляется у оптовых поставщиков (дистрибьютеров), специализирующихся на реализации продовольственных товаров.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этом цена готового продовольственного товара, произведенного перерабатывающим предприятием, не превышает его предельно допустимой розничной цены, утвержденной акиматом области Абай, и оговаривается в договоре о реализации, заключенном специализированной организацией с перерабатывающим предприятием.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Управление предпринимательства и индустриально-инновационного развития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местного исполнительного органа и специализированной организации о местонахождении торговых объектов, осуществляющих товарные интервенции, а также о порядке предоставления займа субъектам предпринимательства.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предоставления займа субъектам предпринимательства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Управление предпринимательства и индустриально-инновационного развития в целях стабилизации цен на социально значимые продовольственные товары через специализированные организации предоставляют займ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Субъект предпринимательства для выдачи займа определяется Комиссией в соответствии с требованиями (критериями) к субъектам предпринимательства, установленными в правилах реализации механизмов стабилизации цен на социально значимые продовольственные товары.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Требования (критерий) к субъектам предпринимательства: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Субъекты предпринимательства имеющие в собственности либо на правах аренды торгово-логистическую инфраструктуру, состоящую из складских сооружений и других помещений со специальным оборудованием, предназначенным для надлежащего хранения продовольственных товаров и выполнения закупочных и иных операций с продовольственными товарами, и позволяющую обеспечить комплекс мер, направленных на сдерживание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 субъектов предпринимательства на момент рассмотрения заявки отсутствуют просроченные задолженности по кредитам, лизингам, выданных банками второго уровня, задолженность по обслуживанию расчетных счетов, отсутствие обременений (арестов);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предпринимательства, в момент рассмотрения заявки не должен находиться в реестре недобросовестных организаций поставщиков;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всех наименований товаров, предусмотренных перечнем социально значимых продовольственных товаров,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марта 2010 года № 145 "Об утверждении перечня социально значимых продовольственных товаров";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обязательств по целевому использованию выделенных средств, соблюдению обязательств по сдерживанию фиксированных сниженных розничных цен на социально значимые продовольственные товары, формированию необходимых сезонных и регулярных запасов реализуемых социально значимых продовольственных товаров соответствующих требованиям к безопасности пищевой продукции при ее хранении, транспортировке и реализации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21 июля 2007 года "О безопасности пищевой продукции";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Субъекты предпринимательства, претендующий на получение займа не должен быть лицом, аффилированным со специализированными организациями или с местным исполнительным органом.</w:t>
      </w:r>
    </w:p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рассмотрения Комиссией вопроса о предоставлении займа субъект предпринимательства вносит следующую информацию: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с указанием суммы займа, а также с указанием необходимых расчетов по затратам, предлагаемый перечень продовольственных товаров, сроков возврата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Финансовую отчетность за предыдущий и/или текущий финансовый год с расшифровкой кредиторской и дебиторской задолженности, перечня основных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Устава субъекта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Справку о государственной регистрации (перерегистрации);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засвидетельствованную копию документа о назначении (избрании) первого руководителя (для юридических лиц);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Доверенность лицу (лицам), представляющему интересы, на право подписания заявки, за исключением первого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об имеющихся кредитах и кредитной истории;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Информацию об отсутствии налоговой задолженности и обязательным платежам в бюджет, задолженности по заработной плате и социальным отчислениям.</w:t>
      </w:r>
    </w:p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После определения Комиссией субъекта предпринимательства специализированная организация предоставляет займ субъекту предпринимательства.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Субъект предпринимательства предоставляет обеспечение исполнения обязательств по возврату займа специализированной организации.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исполнения обязательств предоставляется в виде: залога, банковской гарантии, договора страхования, гарантии/поручительства третьих лиц. Обеспечение исполнения обязательств оформляется в письменной форме, предусмотренной законодательством.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Займ не предоставляется на рефинансирование просроченной задолженности.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Займ предоставляется только в национальной валюте.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