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d60f" w14:textId="4f8d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Семей от 4 мая 2019 года № 793 "Об определении мест для размещения агитационных печатных материалов кандидатов и помещений для проведения встреч с избирателями на период выборов"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области Абай от 20 февраля 2023 года № 128. Зарегистрировано Департаментом юстиции области Абай 21 февраля 2023 года № 24-18.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города Семей 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Семей от 4 мая 2019 года № 793 "Об определении мест для размещения агитационных печатных материалов кандидатов и помещений для проведения встреч с избирателями на период выборов" (зарегистрировано в Реестре государственной регистрации нормативных правовых актов № 5918) следующие изменения: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мест для размещения агитационных печатных материалов для всех кандидатов города Семей";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совместно с территориальной избирательной комиссией города Семей (по согласованию) места для размещения агитационных печатных материалов для всех кандидатов, согласно приложению к настоящему постановлению";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Семей области Абай" в установленном законодательством порядке Республики Казахстан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Семей после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Семей.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Нурсагатов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города Семей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Шакарима, в районе рынка "Восход";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в районе здания товарищества с ограниченной ответственностью "Semey Tannery" (Кожзавод);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Ауэзова, в районе рынка "Океан";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Ауэзова, в районе здания торгового дома "Жана Семей";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Танирбергенова, в районе здания бывшего кинотеатра "Енлик-Кебек";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посҰлок Восточный, улица 6 Линия, 1 Е, в районе торгового центра "Камбар";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посҰлок Дальняя, улица Закарии Белибаева, 34, в районе торгового центра "Дина";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Глинки, 16 а, в районе торгового центра "Көктем";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посҰлок Холодный ключ, улица Школьная, 42, в районе КГУ "СОШ № 48";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посҰлок Жоламан, улица переулок 8 Кирпичный, 23, в районе КГУ "СОШ № 21";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посҰлок Восход, улица 2-й микрорайон, 37/1, в районе КГУ "СОШ № 34";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посҰлок Бобровка, улица Строительная, 8, в районе КГУ "СОШ № 44";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посҰлок Степной, улица Шалкар, 1, в районе КГУ "СОШ № 46";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улица Абая Кунанбаева, в районе остановки "Медицинский Университет";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Каюма Мухамедханова, в районе остановки "Центральная площадь"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Абралинский сельский округ, село Абралы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коммунального государственного учреждения "Абралинская основная общеобразовательная школа", улица Абралы,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округ, село Айнабулак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коммунального государственного учреждения "Акбулакская основная общеобразовательная школа", улица Айнабулак, 17925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округ, село Акбулак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коммунального государственного учреждения "Акбулакская основная общеобразовательная школа", улица Акбулак, 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округ, село Алгабас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"Аппарат акима Алгабасского сельского округа" города Семей области Абай, улица Ленина,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 сельский округ, село Чекоман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учреждения "Врачебная амбулатория села Чекоман" коммунального государственного предприятия на праве хозяйственного ведения "Поликлиника №.9 города Семей" управления здравоохранения области Абай, улица Ельшибаева, 15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Жиеналинский сельский округ, село Букенчи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коммунального государственного казенного предприятия "Клуб села Букенчи" государственного учреждения" Аппарат акима Жиеналинского сельского округа", улица Ч. Валиханова, 24а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Кокентауский сельский округ, село Кокентау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"Аппарат акима Кокентауского сельского округа" города Семей области Абай, улица Нуртолеу Майтханова, 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сельский округ, село Мукур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здания учреждения "Врачебная амбулатория села Мукур" коммунального государственного предприятия на праве хозяйственного ведения "Поликлиника №.9 города Семей" управления здравоохранения области Абай, улица Центральная, 3 "Б" (по согласованию)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Караоленский сельский округ, село Кайнар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коммунального государственного казенного предприятия "Дом культуры села Кайнар" государственного учреждения "Аппарат акима Караоленского сельского округа", улица Кайнар, 25/1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Новобаженовский сельский округ, село Новобаженово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учреждения "Сельская амбулатория "Гармония" села Новобаженово города Семей" управления здравоохранения области Абай, улица Школьная, 2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Озерский сельский округ, село Озерки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коммунального государственного казенного предприятия "Клуб села Озерки" государственного учреждения "Аппарат акима Озерского сельского округа", улица Комсомольская, 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сельский округ, село Приречное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коммунального государственного учреждения "Приреченская средняя общеобразовательная школа", улица Школьная,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сельский округ, село Жаркын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коммунального государственного казенного предприятия "Клуб села Жаркын" государственного учреждения "Аппарат акима Приречного сельского округа" города Семей области Абай, улица Жаркын, 9 "А"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Шульбинск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товарищества с ограниченной ответственностью "Профилакторий Шульбинский", 2 микрорайон, 2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Чаган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"Аппарат акима поселка Чаган" города Семей области Абай, улица Станционная, 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