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2c0f" w14:textId="c272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Курчатов от 24 декабря 2020 года № 452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области Абай от 3 февраля 2023 года № 210. Зарегистрировано Департаментом юстиции области Абай 7 февраля 2023 года № 19-18.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города Курчатов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 Курчатов от 24 декабря 2020 года № 452 "Об установлении квоты рабочих мест для инвалидов" (зарегистрировано в Реестре государственной регистрации нормативных правовых актов за номером 8041).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Курчатов Кошкарбаева Н.Т.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Чугунков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