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379a" w14:textId="fab3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27 декабря 2023 года № 14/84-VIII. Зарегистрировано Департаментом юстиции области Абай 11 января 2024 года № 207-18.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установления социальной помощи, ее размеров и определения перечня отдельных категорий граждан"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города Курчатов,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Курчатовского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1" w:id="4"/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координации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социальных программ области Абай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14/84-VIII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города Курчатов области Абай,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-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города Курчатов области Абай";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минимальный денежный доход на одного человека, равный по величине стоимости минимальной потребительской корзины;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уполномоченный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центральный исполнительный орган, осуществляющий руководство и межотраслевую координацию в сфере социальной защиты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регулирование, контрольные функции за деятельностью Государственного </w:t>
      </w:r>
      <w:r>
        <w:rPr>
          <w:rFonts w:ascii="Times New Roman"/>
          <w:b w:val="false"/>
          <w:i w:val="false"/>
          <w:color w:val="000000"/>
          <w:sz w:val="28"/>
        </w:rPr>
        <w:t>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страхования;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зарегистрированных на территории города Курчатов.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 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местным исполнительным ограном области Абай.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Основаниями для отнесения граждан к категории нуждающихся являются: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сиротство, отсутствие родительского попечения;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 5) освобождение из мест лишения свободы, нахождение на учете службы пробации.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категорий получателей социальной помощи: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безнадзорные несовершеннолетние, в том числе девиантным поведением;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от рождения до трех лет с ограниченными возможностями раннего психофизического развития;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с инвалидностью;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сиротство;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родительского попечения;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с ограничением жизнедеятельности вследствие социально значимого заболевания и заболеваний, представляющих опасность для окружающих;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неспособные к самообслуживанию, в связи с преклонным возрастом (вследствие перенесенной болезни и (или) инвалидности);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подвергшиеся жестокому обращению, приведшему к социальной дезадаптации и социальной депривации;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бездомные (лица без определенного места жительства);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освобожденные из мест лишения свободы;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находящиеся на учете службы пробации;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(семьи), получившие ущерб, вследствие стихийного бедствия или пожара;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 (семьи), со среднедушевым доходом семьи за квартал, предшествующий кварталу обращения, не превышающий установленного порога.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порог среднедушевого дохода лица (семьи) в размере однократной величины прожиточного минимума.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 праздничным и памятным датам размер социальной помощи для отдельно взятой категории получателей устанавливается в едином размере местными представительными органами по согласованию с МИО области Абай.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по списку уполномоченного органа ежемесячно без учета доходов, на основании справки врачебно-консультативной комиссии гражданам, имеющим социально значимые заболевания: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лицам, страдающим туберкулезным заболеванием, находящимся на амбулаторном лечении, и социальная помощь родителям или законным представителям детей с заболеванием вируса иммунодефицита человека (далее – ВИЧ), состоящих на диспансерном учете или детям, страдающим, заболеванием ВИЧ – в размере 7 (семь) месячных расчетных показателей ежемесячно;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по возрасту, лицам с инвалидностью 1 и 2 группы, многодетным матерям, достигшим пенсионного возраста, награжденными подвесками "Алтын алқа", "Күміс алқа" или награжденными подвеской "Батыр – ана" I и II степени, награжденным орденами "Материнская слава", женщинам родившим (усыновившие, удочерившие) 5 или более детей и воспитавшие их до восьмилетнего возраста, достигших 53 летнего возраста и гражданам, проживавшим в зонах чрезвычайного и максимального радиационного риска в период с 29 августа 1949 года по 5 июля 1963 года не менее 5 лет предоставляется санаторно-курортное лечение путем предоставления санаторно-курортной путевки ежегодно без учета среднедушевого дохода один раз в год;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стоимости пребывания одного из законных представителей, сопровождающих ребенка с инвалидностью на санаторно-курортное лечение, в санаторно-курортной организации в размере семидесяти процентов от гарантированной суммы.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для ветеранов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составляет 1 500 000 (один миллион пятьсот тысяч) тенге.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гражданину (семье) пострадавшему вследствие стихийного бедствия или пожара оказывается в размере не более 200 000 (двести тысяч) тенге.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Единовременная социальная помощь к памятным датам и праздничным дням оказывается следующим категориям граждан: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направлявшиеся в Афганистан в период ведения боевых действий - 150 000 (сто пятьдесят тысяч)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 - 150 000 (сто пятьдесят тысяч)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- 150 000 (сто пятьдесят тысяч)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- 150 000 (сто пятьдесят тысяч)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- 150 000 (сто пятьдесят тысяч)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– 150 000 (сто пятьдесят тысяч)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150 000 (сто пятьдесят тысяч)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150 000 (сто пятьдесят тысяч)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- Международный женский день (по одному из оснований):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– 15 000 (пятнадцать тысяч)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числе, обучающихся по очной форме обучения по общеобразовательным или профессиональным программам в организациях общего, среднего, технического и профессионального, послесреднего, высшего и (или) послевузовского образования, после достижения ими восемнадцатилетнего возраста до времени окончания образования (но не более чем до достижения двадцатитрехлетнего возраста) – 15 000 (пятнадцать тысяч)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- День Победы (по одному из оснований):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 Великой Отечественной войны – 1 500 000 (один миллион пятьсот тысяч) тенге.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приравненных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150 000 (сто пятьдесят тысяч)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- Союза ССР),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150 000 (сто пятьдесят тысяч)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150 000 (сто пятьдесят тысяч)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150 000 (сто пятьдесят тысяч)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 – фашистских формирований - 150 000 (сто пятьдесят тысяч)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 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– 150 000 (сто пятьдесят тысяч)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- 150 000 (сто пятьдесят тысяч)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150 000 (сто пятьдесят тысяч)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150 000 (сто пятьдесят тысяч)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– 70 000 (семьдесят тысячи)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150 000 (сто пятьдесят тысяч)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обслуживавшим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введения боевых действий - 150 000 (сто пятьдесят тысяч)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50 000 (пятьдесят тысячи) тенге (из местного бюджета);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- 150 000 (сто пятьдесят тысяч)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1988 - 1989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- 150 000 (сто пятьдесят тысяч)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и других радиационных катастроф, и аварий на объектах гражданского и военного значения – 50 000 (пятьдесят тысяч)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катастроф,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100 000 (сто тысяч)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мая - Праздник единства народа Казахстана: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минимальных пенсионных выплат с размером, не превышающим пятидесяти тысяч тенге – 15 000 (пятнадцать тысяч) тенге (из местного бюджета).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31 мая - День памяти жертв политических репрессий и голода (по одному из оснований):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от политических репрессий – 25 000 (двадцать пять тысяч)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30 августа – День Конституции Республики Казахстан: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с инвалидностью в возрасте до 18 лет (одному из родителей или иным законным представителям), лицам с инвалидностью первой и второй группы – 15 000 (пятнадцать тысяч) тенге (из местного бюджета);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16 декабря - День независимости Казахстана: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200 000 (двести тысяч) тенге.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праздничным дням и памятным датам оказывается без истребования заявлений от получателей.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поселка, села, сельского округа представляет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с приложением следующих документов: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нижеперечисленных документов, подтверждающих факт наличия оснований для отнесения к категории нуждающихся: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причиненного ущерба гражданину (семье) либо его имуществу вследствие стихийного бедствия или пожара;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документ, подтверждающий – факт наличия социально значимого заболевания;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наличия среднедушевого дохода, не превышающего порога, установленного местными представительными органами, в кратном отношении к прожиточному минимуму;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сиротства, отсутствия родительского попечения;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неспособности к самообслуживанию в связи с преклонным возрастом;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освобождения из мест лишения свободы, нахождения на учете службы пробации.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представляются в подлинниках и копиях для сверки. После сверки подлинники документов возвращаются заявителю.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предоставляется в денежной форме через Акционерное общество "Казпочта" и через банки второго уровня или организации, имеющие лицензии на соответствующие виды банковских операций и путем перечисления на счета получателей.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поступлении заявления на оказание социальной помощи при наступлении трудной жизненной ситуации уполномоченный орган по оказанию социальной помощи в течение 1 (один)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Участковая комиссия в течение 2 (два)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Типовых правилам, и направляет их в уполномоченный орган по оказанию социальной помощи;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недостаточности документов для оказания социальной помощи, уполномоченный орган по оказанию социальной помощи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невозможности представления заявителем необходимых документов в связи с их порчей, утерей,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по оказанию социальной помощи в течении 1 (один)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Специальная комиссия в течение 2 (два)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по оказанию социальной помощи в течение 8 (восемь)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оказанию социальной помощи принимает решение об оказании либо отказе в оказании социальной помощи в течение 20 (двадцать) рабочих дней со дня принятия документов от заявителя.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по оказанию социальной помощи письменно уведомляет заявителя о принятом решении (в случае отказа - с указанием основания) в течение 3 (три) рабочих дней со дня принятия решения.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Отказ в оказании социальной помощи осуществляется в случаях: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порога для оказания социальной помощи.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Финансирование расходов на предоставление социальной помощи осуществляется в пределах средств, предусмотренных местным бюджетом города на текущий финансовый год.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Курчатов;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 (МСУ);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30"/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14/84-VIII</w:t>
            </w:r>
          </w:p>
        </w:tc>
      </w:tr>
    </w:tbl>
    <w:bookmarkStart w:name="z14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Курчатовского городского маслихата признанных утратившими силу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граждан" от 20 июня 2018 года № 21/169-VI (зарегистрирован в Реестре государственной регистрации нормативных правовых актов под № 5-3-126);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"О внесении изменения в решение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 от 18 июня 2019 года № 33/250-VI (зарегистрирован в Реестре государственной регистрации нормативных правовых актов под № 6034);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"О внесении изменений и дополнений в решение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 от 29 ноября 2019 года № 36/281-VI (зарегистрирован в Реестре государственной регистрации нормативных правовых актов под № 6362);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"О внесении изменений в решение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 от 16 апреля 2020 года № 39/308-VI (зарегистрирован в Реестре государственной регистрации нормативных правовых актов под № 6963);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"О внесении изменения в решение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 от 26 октября 2020 года № 46/349-VI (зарегистрирован в Реестре государственной регистрации нормативных правовых актов под № 7808);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"О внесении изменения в решение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 от 28 апреля 2021 года № 5/39-VII (зарегистрирован в Реестре государственной регистрации нормативных правовых актов под № 8766);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области Абай "О внесении изменений в решение Курчатовского городского маслихата от 20 июня 2018 года № 21/169- VI "Об утверждении Правил оказания социальной помощи, установления размеров и определения перечня отдельных категорий нуждающихся граждан" от 26 октября 2022 года № 24/155-VII (зарегистрирован в Реестре государственной регистрации нормативных правовых актов под № 30326);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области Абай "О внесении изменения и дополнения в решение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 от 23 мая 2023 года № 4/30-VIII (зарегистрирован в Реестре государственной регистрации нормативных правовых актов под № 81-18).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