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39b6" w14:textId="de73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Курчатов от 30 мая 2019 года № 32 "Об определении мест для размещения агитационных печатных материалов по городу Курчатов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области Абай от 27 декабря 2023 года № 84. Зарегистрировано Департаментом юстиции области Абай 11 января 2024 года № 208-18.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Курчатов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"Об определении мест для размещения агитационных печатных материалов по городу Курчатов области Абай" от 30 мая 2019 года № 32 (зарегистрировано в Реестре государственной регистрации нормативных правовых актов за № 5992)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следующего содержания порядковыми номерами 9, 10, 11, 12: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у здания коммунального государственного предприятия на праве хозяйственного ведения "Курчатовская городская больница" управления здравоохранения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Около автобусной остановки, напротив жилого дома по ул. Олимпийская, 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административного здания филиала АО "ҚТЖ-Грузовые перевозки" -"Семейское отделение ГП"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Железнодорожная,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автобусной остановки, напротив жилого дома по улице Көктем,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Көктем, 2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Курчатов Кошкарбаева Н.Т.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Курчатов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7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Территориальная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Курчатов области Абай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