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a3345" w14:textId="3ea33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Алгинского, Бирликустемского и Жана жолского сельских округов Шуского района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Жамбылской области от 21 апреля 2023 года № 64 и решение Жамбылского областного маслихата от 21 апреля 2023 года № 2-6. Зарегистрировано Департаментом юстиции Жамбылской области 26 апреля 2023 года № 5002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акимат Жамбылской области ПОСТАНОВЛЯЕТ и Жамбылский областной маслихат РЕШИЛ: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границы Алгинского сельского округа Шуского района общей площадью 82 193,13 гектаров.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границы Бирликустемского сельского округа Шуского района общей площадью 63 775,29 гектаров.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границы Жана жолского сельского округа Шуского района общей площадью 24 669,37 гектаров.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постановления акимата и решения маслихата возложить на курирующего заместителя акима области.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совместное постановление акимата и решение маслихата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Жамбылской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