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0605" w14:textId="9870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16 ноября 2023 года № 342. Зарегистрировано Департаментом юстиции Жамбылской области от 22 ноября 2023 года № 5118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местном государственном управлении и самоуправлении в Республике Казахстан", акимат Байзакского района ПОСТАНОВЛЯЕТ: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на территории Байзакского района согласно приложению к настоящему постановлению.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 постановление акимата Байзакского района от 12 сентября 2014 года № 496 "О предоставлении на договорной основе кандидатам помещений для встреч с избирателями и об определении мест для размещения агитационных печатных материалов для всех кандидатов"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2345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Байзакского района" в установленном законодательством порядке обеспечить: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интернет-ресурсе акимата Байзакского района.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Байзакского района.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Байзакского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Байзакская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Байзакского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ноября 2023 года № 342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Сармык №41, с правой стороны от здания магазина "Алдаш Ата"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Аймантобе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Маханбетали Алашбаева №32, с правой стороны от здания коммунального государственного учреждения "Средняя школа Бериккара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 №38, с правой стороны от здания фельдшерско-акушерского пункта Акжар государственного коммунального предприятия на праве хозяйственного ведения "Байзакская центральная районная больница управления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Омиртая Жексенбиева №17, напротив здания коммунального государственного учреждения "Начальная школа Аккия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Турара Рыскулова, перед домом №12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Акшолак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Тургунбека Сапарбаева №1, напротив здания коммунального государственного учреждения "Средняя школа Акшолак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Базарбай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Наби Мулдыева №30, с правой стороны от здания коммунального государственного учреждения "Средняя школа имени А.Пушкина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Байзак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Сейдекуль Байдешова №4, с левой стороны от здания мини-маркета "Dostyq Mart"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Ботамойнак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Сыдыка Абланова, перед домом №18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 Динмухамеда Кунаева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Умирзака Каримова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Дихан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 Кузенбая №19, с правой стороны от здания коммунального государственного учреждения "Аппарат акима Диханского сельского округа Байзакского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 №27, перед зданием Диханского сельского клуба коммунального казенного государственного предприятия "Дом культуры имени Аль-Фараби отдела культуры и развития языков акимата Байзакского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Шеке Айтимбетова №46, с левой стороны от здания Жакашского сельского клуба коммунального казенного государственного предприятия "Дом культуры имени Аль-Фараби отдела культуры и развития языков акимата Байзакского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Жанасаз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Актерек №10, с правой стороны от здания медицинского пункта Жанасаз государственного коммунального предприятия на праве хозяйственного ведения "Байзакская центральная районная больница Управления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Жанатурмыс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Жанбырбая Умиралиева №33, с левой стороны от здания коммунального государственного учреждения "Средняя школа Жанатурмыс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Мангилик Ел №1, перед зданием коммунального государственного учреждения "Основная школа имени М.Маметовой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Жетибай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№10, напротив здания коммунального государственного учреждения "Средняя школа имени Жамбыла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Жибек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Динмухамеда Кунаева, 19, с левой стороны от здания коммунального государственного учреждения "Аппарат акима Жанатурмысского сельского округа Байзакского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Ергали Темиртаева, 25, напротив здания коммунального государственного учреждения "Средняя школа №3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Кокбастау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Калмаханбета Курманбаева №57, с левой стороны от здания государственного коммунального казенного предприятия "Ясли-сад Айшуак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Кокозек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Нуркена Абдуалиева №46, с правой стороны от здания коммунального государственного учреждения "Средняя школа имени Т.Акбозова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 №11А, напротив здания коммунального государственного учреждения "Аппарат акима села Коктал Байзакского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Косы батыр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Косы батыра №42А, с левой стороны от здания коммунального государственного учреждения "Средняя школа Карасу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№8, перед зданием коммунального государственного учреждения "Основная школа Косак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Костобе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Аулиеата №42, перед зданием Костюбинского сельского клуба коммунального казенного государственного предприятия "Дом культуры имени Аль-Фараби отдела культуры и развития языков акимата Байзакского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Кумжота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Дангыл ата №39, с левой стороны от здания магазина "Алинур"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 жулдыз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Канымкыз Тортаева №1, с левой стороны от здания коммунального государственного учреждения "Аппарат акима сельского округа Кызыл жулдыз Байзакского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Мадимар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Алимкула Сейдалиева №1, с левой стороны от здания коммунального государственного учреждения "Аппарат акима Ынтымакского сельского округа Байзакского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Мырзатай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Жамансары Амиркулулы №4, перед зданием Мырзатайского сельского клуба коммунального казенного государственного предприятия "Дом культуры имени Аль-Фараби отдела культуры и развития языков акимата Байзакского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Сарыбарак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Жиенбая Карсакбаева №27, напротив здания коммунального государственного учреждения "Основная школа Сарыбарак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Сарыкемер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 батыра №76, с левой стороны от здания коммунального казенного государственного предприятия "Дом культуры имени Аль-Фараби отдела культуры и развития языков акимата Байзакского района";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 батыра №108, с левой стороны от здания коммунального государственного учреждения "Музыкальная школа имени К.Азербаева отдела образования Байзакского района управления образования акимата Жамбылской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Агадила Суханбаева №257, перед зданием коммунального государственного предприятия на праве хозяйственного ведения "Байзак су" акимата Байзакского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Зада Абдикаримова №48, перед зданием коммунального государственного учреждения "Школа-гимназия имени Н.Киикбаева отдела образования Байзакского района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Сенкибай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 №34, перед зданием коммунального государственного учреждения "Средняя школа Енбек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Кайрата Рыскулбекова №1, с левой стороны от здания магазина "Расул"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Талас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Барысхана №54, перед зданием фельдшерско-акушерского пункта Талас государственного коммунального предприятия на праве хозяйственного ведения "Байзакская центральная районная больница управления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Тегистик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Карабогета №1, напротив здания коммунального государственного учреждения "Средняя школа имени А.Жанкулиева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Тегистик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Байназара №8, с правой стороны от здания медицинского пункта Тегистик государственного коммунального предприятия на праве хозяйственного ведения "Байзакская центральная районная больница Управления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Торегелды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Кайнар, перед домом №1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 №41А, напротив здания коммунального государственного учреждения "Начальная школа Багара отдела образования Байзакского района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Туймекент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Нахмановича №44, напротив здания Туймекентского сельского дома культуры коммунального казенного государственного предприятия "Дом культуры имени Аль-Фараби отдела культуры и развития языков акимата Байзакского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Улгули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Жакыпбая Мырзабаева №126, с левой стороны от здания Улгулинского сельского клуба коммунального казенного государственного предприятия "Дом культуры имени Аль-Фараби отдела культуры и развития языков акимата Байзакского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Ушбулак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Жолмахана Жылкыбаева, перед домом №20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Жамбыла и Мухтара Ауезова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Бирлик, перед домом №7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