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a0a91" w14:textId="91a0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маслихата №67-11 от 24 июня 2020 года "Об определении специализированных мест для проведения собраний, митингов, демонстраций, шествий, пикетирований и правил их использования в Байзакском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Байзакского районного маслихата Жамбылской области от 28 декабря 2023 года № 17-5. Зарегистрировано Департаментом юстиции Жамбылской области от 5 января 2024 года № 5142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порядке организации и проведения мирных собраний, митингов, шествий, пикетов и демонстраций в Республике Казахстан", Байзакский районный маслихат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Байзакского районного маслихата от 24 июня 2020 года № 67-11 "Об определении специализированных мест для проведения собраний, митингов, демонстраций, шествий, пикетирований и правил их использования в Байзакском районе"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№4656</w:t>
      </w:r>
      <w:r>
        <w:rPr>
          <w:rFonts w:ascii="Times New Roman"/>
          <w:b w:val="false"/>
          <w:i w:val="false"/>
          <w:color w:val="000000"/>
          <w:sz w:val="28"/>
        </w:rPr>
        <w:t>) следующее изменение: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число "150" в приложении указанного решения изменить на число "800".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Байзакского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