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5dc38" w14:textId="595dc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составных частей в селе Сұлутөр Каройского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Каройского сельского округа Жамбылского района Жамбылской области от 18 апреля 2023 года № 19. Зарегистрировано Департаментом юстиции Жамбылской области 26 апреля 2023 года № 5004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на основании заключения областной ономастической комиссии при акимате Жамбылской области от 30 ноября 2021 года и учитывая мнения населения села Сұлутөр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составные части в селе Сұлутөр Карайского сельского округа: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1-й переулок улицы Набережная - на улицу Бірлік;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1-й переулок улицы Седовка - на улицу Ырысты;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1-й переулок улицы Садовая - на улицу Ықылас.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Каройского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Урпеков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