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818c" w14:textId="3ed8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Актюбинского сельского округа Жуалынского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Жуалынского района Жамбылской области от 13 октября 2023 года № 294 и решение Жуалынского районного маслихата Жамбылской области от 13 октября 2023 года № 9-5. Зарегистрированы Департаментом юстиции Жамбылской области 23 октября 2023 года № 5102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акиматЖуалынского района ПОСТАНОВЛЯЕТ и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Байтерек Актюбинского сельского округа общей площадью 1187,4111 гектаров.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Жанаталап Актюбинского сельского округа общей площадью 600,3926 гектаров.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села Куркуреусу Актюбинского сельского округа общей площадью 320,996 гектаров.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курирующего заместителя акима района и на постоянную комиссию районного маслихата по вопросам административно-территориальных структур, социально-экономического развития территорий, бюджета и местных налогов, по защите прав граждан.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