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7f101" w14:textId="ea7f1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Жуалынского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11 декабря 2023 года № 12-6. Зарегистрировано Департаментом юстиции Жамбылской области 12 декабря 2023 года № 5127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Жуалынский районный маслихат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некоторые решения Жуалынского районного маслихата: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Жуалынского районного маслихата от 29 июня 2018 года № 29-3 "Об утверждении регламента собрания местного сообщества сельских округов Жуалынского района"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№3908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Жуалынского районного маслихата от 26 июля 2019 года № 49-3 "Об утверждении Правил проведения раздельных сходов местного сообщества и количественного состава представителей жителей села, улицы, многоквартирного жилого дома для участия в сходе местного сообщества в Жуалынском районе"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№4301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Жуалынского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Бурлибаев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