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bbd3" w14:textId="9ffb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Меркенского района маслихата от 25 июня 2020 года № 68-3 "Об определении специализированных мест для проведения собраний, митингов, демонстраций, шествий, пикетирований и правил их использования в Меркенском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25 декабря 2023 года № 17-6. Зарегистрировано Департаментом юстиции Жамбылской области от 27 декабря 2023 года № 5140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маслихат Меркенского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района маслихата от 25 июня 2020 года № 68-3 "Об определении специализированных мест для проведения собраний, митингов, демонстраций, шествий, пикетирований и правил их использования в Меркенском районе"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№4668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"150" в приложении № 3 настоящего решения изменить на число "800".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КГУ "Аппарат Меркенского районного маслихата" в порядке, установленном законодательством Республики Казахстан обеспечить: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Жамбылской области Министерства юстиции Республики Казахстан";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Меркенского районного маслихата после его официального опубликования.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Меркенского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