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864d" w14:textId="5cf8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17 ноября 2014 года № 29-4 "Об утверждении Правил оказания жилищной помощи малообеспеченным семьям (гражданам) по Мойынкумскому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28 апреля 2023 года № 2-7. Зарегистрировано Департаментом юстиции Жамбылской области 3 мая 2023 года № 5009. Утратило силу решением Мойынкумского районного маслихата Жамбылской области от 26 февраля 2024 года № 16-6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Мойынкумского районного маслихата Жамбылской области от 26.02.2024 </w:t>
      </w:r>
      <w:r>
        <w:rPr>
          <w:rFonts w:ascii="Times New Roman"/>
          <w:b w:val="false"/>
          <w:i w:val="false"/>
          <w:color w:val="ff0000"/>
          <w:sz w:val="28"/>
        </w:rPr>
        <w:t>№ 16-6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истичении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"Об утверждении Правил оказания жилищной помощи малообеспеченным семьям (гражданам) по Мойынкумскому району" от 17 ноября 2014 года № 29-4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2383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Мойынкумском районе";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5 статьи 97 Закона Республики Казахстан "О жилищных отношениях", постановлением Правительства Республики Казахстан от 30 декабря 2009 года № 2314 "Об утверждении Правил предоставления жилищной помощи", Мойынкумский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Мойынкумском районе,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Мойынкумского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апреля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ноября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№29-4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Мойынкумском районе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Мойынкумском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(семь) процентов.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"Мойынкумский районный отдел занятости, социальных программ и регистрации актов гражданского состояния" (далее – уполномоченный орган).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20498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