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c7660" w14:textId="37c76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решений маслихата района Т.Рыскулова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21 июля 2023 года № 5-6. Зарегистрировано Департаментом юстиции Жамбылской области 26 июля 2023 года № 5066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маслихат района Т.Рыскулова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некоторых решений маслихата района Т.Рыскулова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 на руководителя аппарата маслихата района Т.Рыскулова.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 маслихата района Т. Рыскулова Жамбылской области от 21 июля 2023 года № 5-6</w:t>
            </w:r>
          </w:p>
        </w:tc>
      </w:tr>
    </w:tbl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маслихата района Т.Рыскулова</w:t>
      </w:r>
    </w:p>
    <w:bookmarkEnd w:id="1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маслихата района Т.Рыскулова от 28 марта 2014 года № 23-6 "Об утверждении регламента маслихата района Т.Рыскулова"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№2171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маслихата района Т.Рыскулова от 23 июня 2014 года № 25-12 "Об утверждении положения государственного учереждения Аппарат Т.Рыскуловского районного маслихата"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№2285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маслихата района Т.Рыскулова от 15 ноября 2010 года №29-5 "О внесении изменений в решение маслихата района Т.Рыскулова от 26 февраля 2008 года №4-5 "Об утверждении Порядка оказания единовременной материальной помощи на потребление коммунальных услуг малообеспеченным семьям"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№112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