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fe45" w14:textId="7faf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Шуском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26 июня 2023 года № 4-4. Зарегистрировано Департаментом юстиции Жамбылской области 29 июня 2023 года № 5051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Шуский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Шуском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решение Шуского районного маслихата от 18 апреля 2022 года №26-3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Шуском районе"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№27664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2023 года № 4-4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инвалидов по индивидуальному учебному плану в Шуском районе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Шуском районе разработаны в соответствии с Правилами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№22394</w:t>
      </w:r>
      <w:r>
        <w:rPr>
          <w:rFonts w:ascii="Times New Roman"/>
          <w:b w:val="false"/>
          <w:i w:val="false"/>
          <w:color w:val="000000"/>
          <w:sz w:val="28"/>
        </w:rPr>
        <w:t>) (далее - Правила возмещения затрат).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детей с ограниченными возможностями из числа детей с инвалидностью по индивидуальному плану (далее-возмещение затрат на обучение) производится государственным учреждением "Отдел занятости и социальных программ" акимата Шуского района Жамбылской области" на основании справки из учебного заведения, подтверждающей факт обучения ребенка с инвалидностью на дому.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на дому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указанного в справке из учебного заведения, подтверждающих факт обучения ребенка с инвалидностью на дому.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на дому заявитель обращается в уполномоченный орган через некомерческое акционерное общество "Государственную корпорация "Правительство для граждан" или веб- портал электронного правительства" (далее -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шести месячным расчетным показателям на каждого ребенка с инвалидностью ежеквартально в течение учебного года.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Основания для отказа в возмещении затрат на обучение предусмотрены строкой девять приложения 3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