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3dd51" w14:textId="473dd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зоны, полосы участка реки Кокпекты в пределах границ месторождения "Кужал" по добыче твердых полезных ископаемых в Жанааркинском районе области Ұлытау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Ұлытау от 6 декабря 2023 года № 64/01. Зарегистрировано в Департаменте юстиции области Ұлытау 12 декабря 2023 года № 76-20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Казахстан,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№ 11838), акимат области Ұлытау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водоохранную зону, полосу участка реки Кокпекты в пределах границ месторождения "Кужал" по добыче твердых полезных ископаемых в Жанааркинском районе области Ұлытау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хозяйственного использования водоохранной зоны, полосы участка водного объекта,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Акимату Жанааркинского района области Ұлытау, государственным учреждениям "Управление природных ресурсов и регулирования природопользования области Ұлытау", "Управление сельского хозяйства и земельных отношений области Ұлытау", государственным уполномоченным органам, в пределах своей компетенции в установленном законодательством порядке,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области.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Әбдіғалиұлы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"Нура-Сарысуская бассейновая инспекция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регулированию использования и охране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водных ресурсов Комитета водного хозяйства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водных ресурсов и ирригации Республики Казахстан"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санитарно-эпидемиологического контроля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Ұлытау Комитета санитарно-эпидемиологического контроля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здравоохранения Республики Казахстан"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учреждение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"Департамент экологии по области Ұлытау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экологического регулирования и контроля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экологии и природных ресурсов Республики Казахстан"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сельского хозяйства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земельных отношений области Ұлытау"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64/01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зона, полоса участка реки Кокпекты в пределах границ месторождения "Кужал" по добыче твердых полезных ископаемых в Жанааркинском районе области Ұлытау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водного объекта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водоохранной зоны (гектар)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водоохранной полосы (гектар)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зоны (метр)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полосы (метр)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Кокпекты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район, область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35,0-50,0</w:t>
            </w:r>
          </w:p>
        </w:tc>
      </w:tr>
    </w:tbl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полосы отражены в картографическом материале утвержденной проектной документации.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64/01</w:t>
            </w:r>
          </w:p>
        </w:tc>
      </w:tr>
    </w:tbl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водоохранной зоны, полосы участка реки Кокпекты в пределах границ месторождения "Кужал" по добыче твердых полезных ископаемых в Жанааркинском районе области Ұлытау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водоохранной полосы не допускается: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водоохранной зоны не допускается: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 - и среднетоксичных нестойких пестицидов.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водоохранных зонах и полосах не допускается строительство (реконструкция, капитальный ремонт) предприятий, зданий, сооружений и коммуникаций без наличия проектов, согласованных в порядке, установленном законодательством Республики Казахстан, и получивших положительное заключение комплексной вневедомственной экспертизы проектов строительства (технико-экономических обоснований, проектно-сметной документации), включающей выводы отраслевых экспертиз.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