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f9a1" w14:textId="27df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Сатпаевского городского маслихата от 17 апреля 2014 года № 247 "Об оказании социальной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области Ұлытау от 20 сентября 2023 года № 54. Зарегистрировано в Департаменте юстиции области Ұлытау 26 сентября 2023 года № 52-20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17 апреля 2014 года № 247 "Об оказании социальной помощи" (зарегистрировано в Реестре государственной регистрации нормативных правовых актов под № 2630).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