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a83de" w14:textId="efa83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норматива отчисления части чистого дохода областных коммунальных государственных предприятий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области Жетісу от 3 апреля 2023 года № 89. Зарегистрировано Департаментом юстиции области Жетісу 4 апреля 2023 года № 8-19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> статьи 140 Закона Республики Казахстан "О государственном имуществе", акимат области Жетісу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норматив отчисления части чистого дохода областных коммунальных государственных предприятий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 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финансов области Жетісу" в установленном законодательством Республики Казахстан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 Республики Казахстан;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области Жетісу после его официального опубликования;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 Жетысу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области Жетысу от 3 апреля 2023 года № 89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отчисления части чистого дохода областных коммунальных государственных предприятий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Норматив отчисления части чистого дохода областных коммунальных государственных предприятий в областной бюджет определяется следующим образом: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до 3 000 000 тенге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процентов с суммы чистого дохода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3 000 001 тенге до 50 000 000 тенге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 тенге + 10 процентов с суммы, превышающей чистый доход в размере 3 000 000 тенге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50 000 001 тенге до 250 000 000 тенге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4 850 000 тенге + 15 процентов с суммы, превышающей чистый доход в размере 50 000 000 тенге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250 000 001 тенге до 500 000 000 тенге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34 850 000 тенге + 25 процентов с суммы, превышающей чистый доход в размере 250 000 000 тенге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500 000 001 тенге до 1 000 000 000 тенге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97 350 000 тенге + 30 процентов с суммы, превышающей чистый доход в размере 500 000 000 тенге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1 000 000 001 тенге и свыше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247 350 000 тенге + 50 процентов с суммы, превышающей чистый доход в размере 1 000 000 000 тенге </w:t>
            </w:r>
          </w:p>
        </w:tc>
      </w:tr>
    </w:tbl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областных коммунальных государственных предприятий, осуществляющих деятельность в области здравоохранения, норматив отчисления устанавливается в размере 5 процентов.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Оставшуюся в распоряжении областных коммунальных государственных предприятий части чистого дохода направлять на развитие предприятия, на конкретные проекты согласованные с органом государственного управления.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