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263b" w14:textId="d282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поселка Саяк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Саяк города Балхаш Карагандинской области от 20 января 2023 года № 03р. Зарегистрировано Департаментом юстиции Карагандинской области 20 января 2023 года № 6349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областной ономастической комиссии при акимате Карагандинской области от 22 июня 2022 года с учетом мнения населения соответствующей территории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поселка Саяк: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Жеңіс;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Вокзальная на улицу Жібек жолы;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МПС на улицу Теміржолшылар;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Космонавтов на улицу Ғарышкерлер;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на улицу Саялы;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Сарыарқа;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Болашақ;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Достық;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Южная на улицу Ынтымақ;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Бульвар Горняков на улицу Кеншілер;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Балхашская на улицу Балқаш.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