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55b3" w14:textId="2425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села Жартас Карагандинского сельского округа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Абайского района Карагандинской области от 3 ноября 2023 года № 53/01 и решение Абайского районного маслихата Карагандинской области от 3 ноября 2023 года № 11/103. Зарегистрировано в Департаменте юстиции Карагандинской области 6 ноября 2023 года № 6513-09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Абайского района ПОСТАНОВЛЯЕТ и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Жартас Карагандинского сельского округа Абайского района Карагандинской области общей площадью 2356,4687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маслихата возложить на курирующего заместителя акима Абайского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села Жартас Карагандинского сельского округа Абайского района Карагандинской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53340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