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2868" w14:textId="e442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26 декабря 2023 года № 15/147. Зарегистрировано в Департаменте юстиции Карагандинской области 28 декабря 2023 года № 6539-09.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Абайского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Абайского района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ее размеров и определения перечня отдельных категорий нуждающихся граждан Абайского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Республики Казахстан (далее – Социальный кодекс)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получатели), а также к праздничным дням и памятным датам;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государственное учреждение "Отдел занятости и социальных программ Абайского района";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Наурыз мейрамы– 21-23 марта;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ограниченного контингента советских войск из Демократической Республики Афганистан - 15 февраля;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пожилых людей – 1 октября;</w:t>
      </w:r>
    </w:p>
    <w:bookmarkEnd w:id="25"/>
    <w:bookmarkStart w:name="z1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второе воскресенье октября - День лиц с инвалидностью Республики Казахстан;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Республики - 25 октября;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Абайского районного маслихата Карагандинской области от 08.04.2024 </w:t>
      </w:r>
      <w:r>
        <w:rPr>
          <w:rFonts w:ascii="Times New Roman"/>
          <w:b w:val="false"/>
          <w:i w:val="false"/>
          <w:color w:val="000000"/>
          <w:sz w:val="28"/>
        </w:rPr>
        <w:t>№ 17/170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областными (города республиканского значения, столицы) местными исполнительными органами.</w:t>
      </w:r>
    </w:p>
    <w:bookmarkEnd w:id="29"/>
    <w:bookmarkStart w:name="z3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 в виде денежных выплат следующим категориям граждан: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Наурыз мейрамы– 21-23 марта:</w:t>
      </w:r>
    </w:p>
    <w:bookmarkEnd w:id="32"/>
    <w:bookmarkStart w:name="z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вирусом иммунодефицита человека в размере – 5000 (пять тысяч)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ограниченного контингента советских войск из Демократической Республики Афганистан - 15 февраля: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- 200 000 (двести тысяч)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в размере - 200 000 (двести тысяч)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в размере - 200 000 (двести тысяч)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в размере - 200 000 (двести тысяч)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в размере - 200 000 (двести тысяч)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Победы – 9 мая: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в размере - 1 000 000 (один миллион)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 - морских баз и аэродромов в размере - 1 000 000 (один миллион)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приравненным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в размере - 50 000 (пятьдесят тысяч)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в размере – 200 000 (двести тысяч)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- 200 000 (двести тысяч)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- 100 000 (сто тысяч)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- 100 000 (сто тысяч)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в размере – 200 000 (двести тысяч)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в размере – 200 000 (двести тысяч)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в размере – 200 000 (двести тысяч)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- 100 000 (сто тысяч)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пожилых людей – 1 октября:</w:t>
      </w:r>
    </w:p>
    <w:bookmarkEnd w:id="52"/>
    <w:bookmarkStart w:name="z1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возраста 75 лет и старше в размере – 20 000 (двадцать тысяч) тенге;</w:t>
      </w:r>
    </w:p>
    <w:bookmarkEnd w:id="53"/>
    <w:bookmarkStart w:name="z10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второе воскресенье октября - День лиц с инвалидностью Республики Казахстан:</w:t>
      </w:r>
    </w:p>
    <w:bookmarkEnd w:id="54"/>
    <w:bookmarkStart w:name="z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1, 2, 3 группы в размере – 20 000 (двадцать тысяч) тенге;</w:t>
      </w:r>
    </w:p>
    <w:bookmarkEnd w:id="55"/>
    <w:bookmarkStart w:name="z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всех групп до 18 лет в размере – 20 000 (двадцать тысяч)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Республики - 25 октября:</w:t>
      </w:r>
    </w:p>
    <w:bookmarkEnd w:id="57"/>
    <w:bookmarkStart w:name="z2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имеющим четырех и более совместно проживающих несовершеннолетних детей, воспитывающихся и обучающихся в дошкольных организациях образования Абайского района за исключением семей получающих адресную социальную помощь на возмещение затрат на родительские взносы на каждого ребенка согласно спискам отдела образования в размере - 10 месячных расчетных показателей;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в размере – 400 000 (четыреста тысяч)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 решением Абайского районного маслихата Карагандинской области от 08.04.2024 </w:t>
      </w:r>
      <w:r>
        <w:rPr>
          <w:rFonts w:ascii="Times New Roman"/>
          <w:b w:val="false"/>
          <w:i w:val="false"/>
          <w:color w:val="000000"/>
          <w:sz w:val="28"/>
        </w:rPr>
        <w:t>№ 17/170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праздничным дням и памятным датам размер социальной помощи для отдельно взятой категории получателей устанавливается в едином размере местными представительными органами по согласованию с местным исполнительным органом области.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отдельным категориям нуждающихся граждан оказывается, единовременно и (или) периодически (ежемесячно) без учета дохода.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являются: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освобожденные из мест лишения свободы по заявлению, на основании подтверждающего документа, но не позднее трех месяцев со дня освобождения – единовременно, в размере - 10 (десять) месячных расчетных показателей;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находящиеся на учете службы пробации Абайского района на основании подтверждающего документа, но не позднее трех месяцев со дня, вступившего в законную силу приговора суда – единовременно, в размере - 10 (десять) месячных расчетных показателей;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причинение ущерба гражданину (семье) либо его имуществу вследствие стихийного бедствия или пожара единовременно в размере 100 (сто) месячных расчетных показателей. Период обращения за социальной помощью в течение 6 (шесть) месяцев;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социально-значимого заболевания: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туберкулеза на период амбулаторного лечения ежемесячно в размере 2 (два) месячных расчетных показателя;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вируса иммунодефицита человека у детей, выплачивается родителям или иным законным представителям детей состоящих на диспансерном учете ежемесячно в размере 2 (два) прожиточных минимума;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онкологического заболевания, единовременно в размере - 10 (десять) месячных расчетных показателей, лицам на период после проведения операции. Период обращения за социальной помощью в течение 1 (один) года;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сопровождающие лиц с инвалидностью первой группы на санаторно-курортное лечение выбранное им через портал социальных услуг, единовременно без учета дохода в размере 70 (семидесяти) процентов от гарантированной суммы, предоставляемой в качестве возмещения стоимости за фактическое пребывание на санаторно-курортном лечении с приложением подтверждающих документов: справка с санатория, счет фактура, чек об оплате. Оплата расходов проезда сопровождающего, осуществляется за счет средств сопровождающего.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 решением Абайского районного маслихата Карагандинской области от 08.04.2024 </w:t>
      </w:r>
      <w:r>
        <w:rPr>
          <w:rFonts w:ascii="Times New Roman"/>
          <w:b w:val="false"/>
          <w:i w:val="false"/>
          <w:color w:val="000000"/>
          <w:sz w:val="28"/>
        </w:rPr>
        <w:t>№ 17/170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01.03.2024).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комиссия, которая указывает его в заключении о необходимости оказания социальной помощи.</w:t>
      </w:r>
    </w:p>
    <w:bookmarkEnd w:id="72"/>
    <w:bookmarkStart w:name="z7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без истребования заявлений от получателей.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получателей социальной помощи определяются местным исполнительным органом, после чего формируются их списки путем направления запроса в уполномоченную организацию либо иные организации.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или акиму поселка, села, сельского округа представляет заявление по форме, согласно приложению 1 к настоящим Правилам, с приложением следующих документов: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идентификации личности);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 (для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предоставляются);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факт наличия основания для отнесения к категории нуждающихся.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сверки. После сверки подлинники документов возвращаются заявителю.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Участковая комиссия в течение 2 (два)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направляет их в уполномоченный орган по оказанию социальной помощи или акиму поселка, села, сельского округа.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2 (два) рабочих дней со дня получения акта и заключения участковой комиссии направляет их с приложенными документами в уполномоченный орган по оказанию социальной помощи.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недостаточности документов для оказания социальной помощи, уполномоченный орган по оказанию социальной помощи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невозможности представления заявителем необходимых документов в связи с их порчей, утерей,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Специальная комиссия в течение 2 (два)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по оказанию социальной помощи в течение 8 (восемь)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по оказанию социальной помощи принимает решение об оказании либо отказе в оказании социальной помощи в течение 20 (двадцать) рабочих дней со дня принятия документов от заявителя или акима поселка, села, сельского округа.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по оказанию социальной помощи письменно уведомляет заявителя о принятом решении (в случае отказа – с указанием основания) в течение 3 (три) рабочих дней со дня принятия решения.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Отказ в оказании социальной помощи осуществляется в случаях: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расходов на предоставление социальной помощи осуществляется в пределах средств, предусмотренных бюджетом Абайского района на текущий финансовый год.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Социальная помощь прекращается в случаях: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Излишне выплаченные суммы социальной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"Е-Собес".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15/147</w:t>
            </w:r>
          </w:p>
        </w:tc>
      </w:tr>
    </w:tbl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Абайского районного маслихата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Абайского районного маслихата Карагандинской области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2674).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54 сессии Абайского районного маслихата Карагандинской области от 14 марта 2016 года № 54/590 "О внесении изменения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3742).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 сессии Абайского районного маслихата Карагандинской области от 3 мая 2016 года № 3/34 "О внесении изменений и дополнений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3783).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7 сессии Абайского районного маслихата Карагандинской области от 21 июля 2016 года № 7/69 "О внесении изменения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3927).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Абайского районного маслихата Карагандинской области от 12 октября 2017 года № 21/220 "О внесении изменения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4407).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Абайского районного маслихата Карагандинской области от 15 марта 2018 года № 28/312 "О внесении изменений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4672).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25 декабря 2018 года № 40/438 "О внесении изменений и дополнений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5126).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26 апреля 2019 года № 48/517 "О внесении изменений и дополнения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5313).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27 ноября 2019 года № 55/587 "О внесении изменений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5548).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10 апреля 2020 года № 62/671 "О внесении изменений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5794).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24 июня 2020 года № 65/696 "О внесении изменения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5908).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25 февраля 2021 года № 3/36 "О внесении изменений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6213).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1 декабря 2022 года № 31/292 "О внесении изменения в решение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31043).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Карагандинской области от 25 мая 2023 года № 4/40 "О внесении изменений и дополнений в решение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района"" (зарегистрировано в Реестре государственной регистрации нормативных правовых актов за № 6420-09).</w:t>
      </w:r>
    </w:p>
    <w:bookmarkEnd w:id="1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