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e570" w14:textId="adde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Бухар-Жырауского района Карагандинской области от 15 мая 2019 года № 22/01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27 января 2023 года № 07/01. Зарегистрировано Департаментом юстиции Карагандинской области 27 января 2023 года № 9-0-6352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Карагандинской области от 15 мая 2019 года № 22/01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под № 5343)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Бухар-Жырауского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совместно с Бухар-Жырауской районной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 - 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 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Бухар-Жырауская районная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 – 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№22/01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Бухар-Жырауского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(напротив здания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(справа от магазина "Универсал")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имени Габидена Мустафина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Корниенко (слева от кафе "Шанырак")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Горняцкая (справа от здания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(справа от магазина "Продукты")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 (слева от здания школы коммунального государственного учреждения "Основная средняя школа имени К.Боранбаева"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Татимбета (возле магазина индивидуального предпринимателя "Саликова")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Торговая (слева от здания акимата государственного учреждения "Аппарат акима Кокпектинского сельского округа Бухар-Жырауского района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(слева от здания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Айдильда Кыздарбекова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Доскея (слева от кафе "Аккудык")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(слева от здания акимата государственного учреждения "Аппарат акима Уштобинского сельского округа Бухар-Жырауского района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(слева от здания школы коммунального государственного учреждения "Зареченская общеобразовательная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Курлус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 (слева от здания школы коммунального государственного учреждения "Акжарская основная средняя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Новостройка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 (слева от здания школы коммунального государственного учреждения "Основная средняя школа имени С.Т.Ельгизекова"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(слева от здания акимата государственного учреждения "Аппарат села Суыксу Бухар – Жырауского района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Шешенкара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Пискунова (слева от здания коммунального государственного учреждения "Шешенкаринская общеобразовательная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Умуткер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Кылыша Бабаева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Сатбаева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 (слева от магазина "Камила")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(слева от здания школы коммунального государственного учреждения "Сартауская общеобразовательная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Достык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Бухар-Жырау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Сарыжайлау (слева от здания школы коммунального государственного учреждения "Бухар-Жырауская основная средняя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(напротив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(справа от здания акимата государственного учреждения "Аппарат акима сельского округа Тузды Бухар – Жырауского района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Бауржан Момышұлы (справа от магазина "Дамир")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(напротив бывшей школы)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(слева от здания сельского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(слева от административного здания товарищества с ограниченной ответственностью "Гагаринское")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Самарканд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Ленинская (напротив здания сельского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Чкаловская (напротив здания магазина "Успех")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 (напротив здания сельской амбулатории коммунального государственного предприятия "Центральная районная больница Бухар – Жырауского района")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Ростовка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(справа от сельского дома культуры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школы коммунального государственного учреждения "Кировская основная средняя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школы коммунального государственного учреждения "Краснонивская основная средняя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Амангелды (справа от акимата государственного учреждения "Аппарат акима села Жанаталап Бухар-Жырауского района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Тауелсіздік (справа от магазина "Жетысу")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Габидена Мустафина (у здания магазина "Әділ")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Волковское (у здания магазина "Надежда")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Новоузенка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Новоузенская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Шоссейная (напротив кафе "Дастархан")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(слева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Май-Озек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Май-Озек (слева от кемпинга "Tir Parking")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Андренниковка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(слева от здания школы коммунального государственного учреждения "Андрейниковская основная средняя школа" государственного учреждения "Отдела образования Бухар – Жырауского района управления образования Карагандинской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Интумак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Интумак (справа от здания клуба коммунального государственного казенного предприятия "Бухар Жырауский районный дом культуры" Акимата Бухар – Жырауского района, Бухар – Жырауского районного отдела культуры и развития языков)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