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02dc0b" w14:textId="102dc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проекта (схемы) зонирования земель, повышении ставок земельного налога Каркаралинского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Каркаралинского районного маслихата Карагандинской области от 19 сентября 2023 года № VIII-10/74. Зарегистрировано в Департаменте юстиции Карагандинской области 20 сентября 2023 года № 6487-09. Утратило силу решением Каркаралинского районного маслихата Карагандинской области от 22 ноября 2023 года № VII-12/93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cилу решением Каркаралинского районного маслихата Карагандинской области от 22.11.2023 </w:t>
      </w:r>
      <w:r>
        <w:rPr>
          <w:rFonts w:ascii="Times New Roman"/>
          <w:b w:val="false"/>
          <w:i w:val="false"/>
          <w:color w:val="000000"/>
          <w:sz w:val="28"/>
        </w:rPr>
        <w:t>№ VII-12/93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с 01.01.2024.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510 Кодекса Республики Казахстан "О налогах и других обязательных платежах в бюджет" (Налоговый кодекс), маслихат Каркаралинского района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проект (схему) зонирования земель Каркаралинского района согласно приложению 1 к настоящему решению.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Повысить ставки земельного налога от базовых ставок земельного налога на основании проекта (схемы) зонирования земель Каркаралинского района согласно приложению 2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 и подлежит официальному опубликованию.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Каркаралинского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